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20"/>
        <w:tblOverlap w:val="never"/>
        <w:tblW w:w="0" w:type="auto"/>
        <w:tblLook w:val="0600" w:firstRow="0" w:lastRow="0" w:firstColumn="0" w:lastColumn="0" w:noHBand="1" w:noVBand="1"/>
      </w:tblPr>
      <w:tblGrid>
        <w:gridCol w:w="6991"/>
        <w:gridCol w:w="2078"/>
      </w:tblGrid>
      <w:tr w:rsidR="0063581D" w:rsidRPr="000E72B3" w:rsidTr="00EF7BAA">
        <w:trPr>
          <w:trHeight w:val="1135"/>
        </w:trPr>
        <w:tc>
          <w:tcPr>
            <w:tcW w:w="6991" w:type="dxa"/>
            <w:vAlign w:val="center"/>
          </w:tcPr>
          <w:p w:rsidR="0063581D" w:rsidRPr="000E72B3" w:rsidRDefault="0063581D" w:rsidP="000E72B3">
            <w:pPr>
              <w:pStyle w:val="Title"/>
              <w:spacing w:line="240" w:lineRule="auto"/>
              <w:rPr>
                <w:rFonts w:ascii="Butler" w:hAnsi="Butler" w:cs="Helvetica"/>
                <w:color w:val="404040" w:themeColor="text1" w:themeTint="BF"/>
                <w:sz w:val="48"/>
              </w:rPr>
            </w:pPr>
            <w:r w:rsidRPr="000E72B3">
              <w:rPr>
                <w:rFonts w:ascii="Butler" w:hAnsi="Butler" w:cs="Helvetica"/>
                <w:color w:val="002060"/>
                <w:sz w:val="48"/>
              </w:rPr>
              <w:t>Application for Employment</w:t>
            </w:r>
          </w:p>
        </w:tc>
        <w:tc>
          <w:tcPr>
            <w:tcW w:w="2078" w:type="dxa"/>
            <w:vAlign w:val="center"/>
          </w:tcPr>
          <w:p w:rsidR="0063581D" w:rsidRPr="000E72B3" w:rsidRDefault="0063581D" w:rsidP="00B2016E">
            <w:pPr>
              <w:spacing w:after="0" w:line="240" w:lineRule="auto"/>
              <w:jc w:val="right"/>
              <w:rPr>
                <w:rFonts w:ascii="Butler" w:hAnsi="Butler" w:cs="Helvetica"/>
              </w:rPr>
            </w:pPr>
          </w:p>
        </w:tc>
      </w:tr>
    </w:tbl>
    <w:p w:rsidR="000E72B3" w:rsidRPr="000E72B3" w:rsidRDefault="00F911D7" w:rsidP="00B2016E">
      <w:pPr>
        <w:spacing w:after="0" w:line="240" w:lineRule="auto"/>
        <w:rPr>
          <w:rFonts w:ascii="Butler" w:hAnsi="Butler" w:cs="Helvetica"/>
          <w:noProof/>
          <w:lang w:val="en-GB" w:eastAsia="en-GB"/>
        </w:rPr>
      </w:pPr>
      <w:r w:rsidRPr="000E72B3">
        <w:rPr>
          <w:rFonts w:ascii="Calibri" w:eastAsia="Calibri" w:hAnsi="Calibri" w:cs="Times New Roman"/>
          <w:noProof/>
          <w:lang w:val="en-GB" w:eastAsia="en-GB"/>
        </w:rPr>
        <w:drawing>
          <wp:inline distT="0" distB="0" distL="0" distR="0" wp14:anchorId="6234D9E1" wp14:editId="20977D22">
            <wp:extent cx="525578" cy="603250"/>
            <wp:effectExtent l="0" t="0" r="8255" b="6350"/>
            <wp:docPr id="2" name="Picture 2" descr="C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1).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42376" cy="622530"/>
                    </a:xfrm>
                    <a:prstGeom prst="rect">
                      <a:avLst/>
                    </a:prstGeom>
                    <a:noFill/>
                    <a:ln>
                      <a:noFill/>
                    </a:ln>
                  </pic:spPr>
                </pic:pic>
              </a:graphicData>
            </a:graphic>
          </wp:inline>
        </w:drawing>
      </w:r>
    </w:p>
    <w:p w:rsidR="000E72B3" w:rsidRPr="000E72B3" w:rsidRDefault="000E72B3" w:rsidP="00B2016E">
      <w:pPr>
        <w:spacing w:after="0" w:line="240" w:lineRule="auto"/>
        <w:rPr>
          <w:rFonts w:ascii="Butler" w:hAnsi="Butler" w:cs="Helvetica"/>
          <w:sz w:val="20"/>
        </w:rPr>
      </w:pPr>
    </w:p>
    <w:p w:rsidR="000E72B3" w:rsidRPr="000E72B3" w:rsidRDefault="000E72B3" w:rsidP="00B2016E">
      <w:pPr>
        <w:spacing w:after="0" w:line="240" w:lineRule="auto"/>
        <w:rPr>
          <w:rFonts w:ascii="Butler" w:hAnsi="Butler" w:cs="Helvetica"/>
          <w:sz w:val="20"/>
        </w:rPr>
      </w:pPr>
    </w:p>
    <w:p w:rsidR="00FD35A6" w:rsidRPr="00C951A5" w:rsidRDefault="00854E33" w:rsidP="000E72B3">
      <w:pPr>
        <w:shd w:val="clear" w:color="auto" w:fill="141B4D"/>
        <w:spacing w:after="0" w:line="240" w:lineRule="auto"/>
        <w:rPr>
          <w:rFonts w:ascii="Butler" w:hAnsi="Butler" w:cs="Helvetica"/>
          <w:sz w:val="28"/>
          <w:szCs w:val="28"/>
        </w:rPr>
      </w:pPr>
      <w:r w:rsidRPr="00C951A5">
        <w:rPr>
          <w:rFonts w:ascii="Butler" w:hAnsi="Butler" w:cs="Helvetica"/>
          <w:sz w:val="28"/>
          <w:szCs w:val="28"/>
        </w:rPr>
        <w:t>Please complete all sections of th</w:t>
      </w:r>
      <w:r w:rsidR="00BB6A2F">
        <w:rPr>
          <w:rFonts w:ascii="Butler" w:hAnsi="Butler" w:cs="Helvetica"/>
          <w:sz w:val="28"/>
          <w:szCs w:val="28"/>
        </w:rPr>
        <w:t>is</w:t>
      </w:r>
      <w:r w:rsidRPr="00C951A5">
        <w:rPr>
          <w:rFonts w:ascii="Butler" w:hAnsi="Butler" w:cs="Helvetica"/>
          <w:sz w:val="28"/>
          <w:szCs w:val="28"/>
        </w:rPr>
        <w:t xml:space="preserve"> Form</w:t>
      </w:r>
      <w:r w:rsidR="00EE78DB">
        <w:rPr>
          <w:rFonts w:ascii="Butler" w:hAnsi="Butler" w:cs="Helvetica"/>
          <w:sz w:val="28"/>
          <w:szCs w:val="28"/>
        </w:rPr>
        <w:t xml:space="preserve">                                                                       </w:t>
      </w:r>
    </w:p>
    <w:p w:rsidR="00B2016E" w:rsidRDefault="00B2016E" w:rsidP="00B2016E">
      <w:pPr>
        <w:spacing w:after="0" w:line="240" w:lineRule="auto"/>
        <w:rPr>
          <w:rFonts w:ascii="Butler" w:hAnsi="Butler" w:cs="Helvetica"/>
          <w:sz w:val="16"/>
          <w:szCs w:val="16"/>
        </w:rPr>
      </w:pPr>
    </w:p>
    <w:tbl>
      <w:tblPr>
        <w:tblW w:w="11057" w:type="dxa"/>
        <w:tblInd w:w="-5" w:type="dxa"/>
        <w:tblCellMar>
          <w:top w:w="115" w:type="dxa"/>
          <w:left w:w="72" w:type="dxa"/>
          <w:right w:w="72" w:type="dxa"/>
        </w:tblCellMar>
        <w:tblLook w:val="01E0" w:firstRow="1" w:lastRow="1" w:firstColumn="1" w:lastColumn="1" w:noHBand="0" w:noVBand="0"/>
      </w:tblPr>
      <w:tblGrid>
        <w:gridCol w:w="2273"/>
        <w:gridCol w:w="8784"/>
      </w:tblGrid>
      <w:tr w:rsidR="00893689" w:rsidRPr="00893689" w:rsidTr="005955FF">
        <w:tc>
          <w:tcPr>
            <w:tcW w:w="11057" w:type="dxa"/>
            <w:gridSpan w:val="2"/>
            <w:hideMark/>
          </w:tcPr>
          <w:p w:rsidR="00893689" w:rsidRPr="00C951A5" w:rsidRDefault="00893689" w:rsidP="00893689">
            <w:pPr>
              <w:spacing w:after="0" w:line="240" w:lineRule="auto"/>
              <w:rPr>
                <w:rFonts w:ascii="Calibri" w:hAnsi="Calibri" w:cs="Calibri"/>
                <w:sz w:val="18"/>
                <w:szCs w:val="18"/>
                <w:lang w:val="en-GB"/>
              </w:rPr>
            </w:pPr>
            <w:r w:rsidRPr="00C951A5">
              <w:rPr>
                <w:rFonts w:ascii="Calibri" w:hAnsi="Calibri" w:cs="Calibri"/>
                <w:sz w:val="18"/>
                <w:szCs w:val="18"/>
                <w:lang w:val="en-GB"/>
              </w:rPr>
              <w:t xml:space="preserve">The College is legally required to carry out a number of pre-appointment checks which are detailed in the College's Safer Recruitment policy.  The information you are being asked to provide in this form is required so that the College can comply with those legal obligations should your application be successful.  </w:t>
            </w:r>
          </w:p>
          <w:p w:rsidR="00893689" w:rsidRPr="00C951A5" w:rsidRDefault="00893689" w:rsidP="00893689">
            <w:pPr>
              <w:spacing w:after="0" w:line="240" w:lineRule="auto"/>
              <w:rPr>
                <w:rFonts w:ascii="Calibri" w:hAnsi="Calibri" w:cs="Calibri"/>
                <w:sz w:val="18"/>
                <w:szCs w:val="18"/>
                <w:lang w:val="en-GB"/>
              </w:rPr>
            </w:pPr>
          </w:p>
          <w:p w:rsidR="00893689" w:rsidRPr="00C951A5" w:rsidRDefault="00893689" w:rsidP="00893689">
            <w:pPr>
              <w:spacing w:after="0" w:line="240" w:lineRule="auto"/>
              <w:rPr>
                <w:rFonts w:ascii="Calibri" w:hAnsi="Calibri" w:cs="Calibri"/>
                <w:sz w:val="18"/>
                <w:szCs w:val="18"/>
                <w:lang w:val="en-GB"/>
              </w:rPr>
            </w:pPr>
            <w:r w:rsidRPr="00C951A5">
              <w:rPr>
                <w:rFonts w:ascii="Calibri" w:hAnsi="Calibri" w:cs="Calibri"/>
                <w:sz w:val="18"/>
                <w:szCs w:val="18"/>
                <w:lang w:val="en-GB"/>
              </w:rPr>
              <w:t xml:space="preserve">Please note that in order to be considered for a position at the </w:t>
            </w:r>
            <w:r w:rsidR="00D01531" w:rsidRPr="00C951A5">
              <w:rPr>
                <w:rFonts w:ascii="Calibri" w:hAnsi="Calibri" w:cs="Calibri"/>
                <w:sz w:val="18"/>
                <w:szCs w:val="18"/>
                <w:lang w:val="en-GB"/>
              </w:rPr>
              <w:t>College</w:t>
            </w:r>
            <w:r w:rsidRPr="00C951A5">
              <w:rPr>
                <w:rFonts w:ascii="Calibri" w:hAnsi="Calibri" w:cs="Calibri"/>
                <w:sz w:val="18"/>
                <w:szCs w:val="18"/>
                <w:lang w:val="en-GB"/>
              </w:rPr>
              <w:t>, you must complete this application form.  A curriculum vitae will not be accepted in place of a completed application form, but may accompany this form.</w:t>
            </w:r>
          </w:p>
        </w:tc>
      </w:tr>
      <w:tr w:rsidR="00893689" w:rsidRPr="00893689" w:rsidTr="00BB6A2F">
        <w:tc>
          <w:tcPr>
            <w:tcW w:w="2273" w:type="dxa"/>
            <w:hideMark/>
          </w:tcPr>
          <w:p w:rsidR="00EE78DB" w:rsidRDefault="00EE78DB" w:rsidP="00893689">
            <w:pPr>
              <w:spacing w:after="0" w:line="240" w:lineRule="auto"/>
              <w:rPr>
                <w:rFonts w:ascii="Calibri" w:hAnsi="Calibri" w:cs="Calibri"/>
                <w:b/>
                <w:sz w:val="20"/>
                <w:szCs w:val="20"/>
                <w:lang w:val="en-GB"/>
              </w:rPr>
            </w:pPr>
          </w:p>
          <w:p w:rsidR="009C6433" w:rsidRPr="00367848" w:rsidRDefault="00893689" w:rsidP="005955FF">
            <w:pPr>
              <w:spacing w:after="0" w:line="240" w:lineRule="auto"/>
              <w:rPr>
                <w:rFonts w:ascii="Calibri" w:hAnsi="Calibri" w:cs="Calibri"/>
                <w:b/>
                <w:sz w:val="24"/>
                <w:szCs w:val="24"/>
                <w:lang w:val="en-GB"/>
              </w:rPr>
            </w:pPr>
            <w:r w:rsidRPr="00367848">
              <w:rPr>
                <w:rFonts w:ascii="Calibri" w:hAnsi="Calibri" w:cs="Calibri"/>
                <w:b/>
                <w:sz w:val="24"/>
                <w:szCs w:val="24"/>
                <w:lang w:val="en-GB"/>
              </w:rPr>
              <w:t>Position applied for:</w:t>
            </w:r>
          </w:p>
        </w:tc>
        <w:tc>
          <w:tcPr>
            <w:tcW w:w="8784" w:type="dxa"/>
            <w:shd w:val="clear" w:color="auto" w:fill="FFFFFF" w:themeFill="background1"/>
          </w:tcPr>
          <w:p w:rsidR="00893689" w:rsidRDefault="00893689" w:rsidP="00893689">
            <w:pPr>
              <w:spacing w:after="0" w:line="240" w:lineRule="auto"/>
              <w:rPr>
                <w:rFonts w:ascii="Calibri" w:hAnsi="Calibri" w:cs="Calibri"/>
                <w:sz w:val="16"/>
                <w:szCs w:val="16"/>
                <w:lang w:val="en-GB"/>
              </w:rPr>
            </w:pPr>
          </w:p>
          <w:p w:rsidR="00EE78DB" w:rsidRDefault="00EE78DB" w:rsidP="00893689">
            <w:pPr>
              <w:spacing w:after="0" w:line="240" w:lineRule="auto"/>
              <w:rPr>
                <w:rFonts w:ascii="Calibri" w:hAnsi="Calibri" w:cs="Calibri"/>
                <w:sz w:val="16"/>
                <w:szCs w:val="16"/>
                <w:lang w:val="en-GB"/>
              </w:rPr>
            </w:pPr>
          </w:p>
          <w:p w:rsidR="00EE78DB" w:rsidRPr="00C951A5" w:rsidRDefault="00EE78DB" w:rsidP="00893689">
            <w:pPr>
              <w:spacing w:after="0" w:line="240" w:lineRule="auto"/>
              <w:rPr>
                <w:rFonts w:ascii="Calibri" w:hAnsi="Calibri" w:cs="Calibri"/>
                <w:sz w:val="16"/>
                <w:szCs w:val="16"/>
                <w:lang w:val="en-GB"/>
              </w:rPr>
            </w:pPr>
          </w:p>
        </w:tc>
      </w:tr>
    </w:tbl>
    <w:p w:rsidR="00893689" w:rsidRPr="00EF7BAA" w:rsidRDefault="00893689" w:rsidP="00B2016E">
      <w:pPr>
        <w:spacing w:after="0" w:line="240" w:lineRule="auto"/>
        <w:rPr>
          <w:rFonts w:ascii="Butler" w:hAnsi="Butler" w:cs="Helvetica"/>
          <w:sz w:val="16"/>
          <w:szCs w:val="16"/>
        </w:rPr>
      </w:pPr>
    </w:p>
    <w:p w:rsidR="00C951A5" w:rsidRPr="00BB6A2F" w:rsidRDefault="00522AEA" w:rsidP="00BB6A2F">
      <w:pPr>
        <w:pStyle w:val="Heading1"/>
        <w:shd w:val="clear" w:color="auto" w:fill="002060"/>
        <w:spacing w:before="0" w:line="240" w:lineRule="auto"/>
        <w:rPr>
          <w:rFonts w:ascii="Butler" w:hAnsi="Butler" w:cs="Helvetica"/>
          <w:color w:val="FFFFFF" w:themeColor="background1"/>
        </w:rPr>
      </w:pPr>
      <w:bookmarkStart w:id="0" w:name="_Hlk88764363"/>
      <w:r w:rsidRPr="00BB6A2F">
        <w:rPr>
          <w:rFonts w:ascii="Butler" w:hAnsi="Butler" w:cs="Helvetica"/>
          <w:color w:val="FFFFFF" w:themeColor="background1"/>
        </w:rPr>
        <w:t>Personal Information</w:t>
      </w:r>
    </w:p>
    <w:bookmarkEnd w:id="0"/>
    <w:p w:rsidR="00C951A5" w:rsidRPr="00C951A5" w:rsidRDefault="00C951A5" w:rsidP="00C951A5">
      <w:pPr>
        <w:rPr>
          <w:sz w:val="16"/>
          <w:szCs w:val="16"/>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2261"/>
        <w:gridCol w:w="2806"/>
        <w:gridCol w:w="3260"/>
      </w:tblGrid>
      <w:tr w:rsidR="003E1F49" w:rsidRPr="000E72B3" w:rsidTr="00160538">
        <w:trPr>
          <w:trHeight w:val="475"/>
        </w:trPr>
        <w:tc>
          <w:tcPr>
            <w:tcW w:w="2696" w:type="dxa"/>
            <w:shd w:val="clear" w:color="auto" w:fill="F2F2F2" w:themeFill="background1" w:themeFillShade="F2"/>
          </w:tcPr>
          <w:p w:rsidR="003E1F49" w:rsidRPr="00C951A5" w:rsidRDefault="003E1F49" w:rsidP="003E1F49">
            <w:pPr>
              <w:pStyle w:val="Labels"/>
              <w:spacing w:line="240" w:lineRule="auto"/>
              <w:rPr>
                <w:rFonts w:ascii="Calibri" w:hAnsi="Calibri" w:cs="Calibri"/>
              </w:rPr>
            </w:pPr>
            <w:r w:rsidRPr="00C951A5">
              <w:rPr>
                <w:rFonts w:ascii="Calibri" w:hAnsi="Calibri" w:cs="Calibri"/>
              </w:rPr>
              <w:t>Title</w:t>
            </w:r>
          </w:p>
        </w:tc>
        <w:tc>
          <w:tcPr>
            <w:tcW w:w="2261" w:type="dxa"/>
            <w:shd w:val="clear" w:color="auto" w:fill="FFFFFF" w:themeFill="background1"/>
          </w:tcPr>
          <w:p w:rsidR="003E1F49" w:rsidRPr="00C951A5" w:rsidRDefault="003E1F49" w:rsidP="00B2016E">
            <w:pPr>
              <w:spacing w:after="0" w:line="240" w:lineRule="auto"/>
              <w:rPr>
                <w:rFonts w:ascii="Calibri" w:hAnsi="Calibri" w:cs="Calibri"/>
              </w:rPr>
            </w:pPr>
          </w:p>
        </w:tc>
        <w:tc>
          <w:tcPr>
            <w:tcW w:w="2806" w:type="dxa"/>
            <w:vMerge w:val="restart"/>
            <w:shd w:val="clear" w:color="auto" w:fill="F2F2F2" w:themeFill="background1" w:themeFillShade="F2"/>
          </w:tcPr>
          <w:p w:rsidR="003E1F49" w:rsidRPr="00C951A5" w:rsidRDefault="003E1F49" w:rsidP="00B2016E">
            <w:pPr>
              <w:pStyle w:val="Labels"/>
              <w:spacing w:line="240" w:lineRule="auto"/>
              <w:rPr>
                <w:rFonts w:ascii="Calibri" w:hAnsi="Calibri" w:cs="Calibri"/>
              </w:rPr>
            </w:pPr>
            <w:r w:rsidRPr="00C951A5">
              <w:rPr>
                <w:rFonts w:ascii="Calibri" w:hAnsi="Calibri" w:cs="Calibri"/>
              </w:rPr>
              <w:t>Address</w:t>
            </w:r>
          </w:p>
        </w:tc>
        <w:tc>
          <w:tcPr>
            <w:tcW w:w="3260" w:type="dxa"/>
            <w:shd w:val="clear" w:color="auto" w:fill="FFFFFF" w:themeFill="background1"/>
          </w:tcPr>
          <w:p w:rsidR="003E1F49" w:rsidRPr="00C951A5" w:rsidRDefault="003E1F49" w:rsidP="00B2016E">
            <w:pPr>
              <w:spacing w:after="0" w:line="240" w:lineRule="auto"/>
              <w:rPr>
                <w:rFonts w:ascii="Calibri" w:hAnsi="Calibri" w:cs="Calibri"/>
              </w:rPr>
            </w:pPr>
          </w:p>
        </w:tc>
      </w:tr>
      <w:tr w:rsidR="003E1F49" w:rsidRPr="000E72B3" w:rsidTr="00160538">
        <w:tc>
          <w:tcPr>
            <w:tcW w:w="2696" w:type="dxa"/>
            <w:shd w:val="clear" w:color="auto" w:fill="F2F2F2" w:themeFill="background1" w:themeFillShade="F2"/>
          </w:tcPr>
          <w:p w:rsidR="003E1F49" w:rsidRPr="00C951A5" w:rsidRDefault="003E1F49" w:rsidP="003E1F49">
            <w:pPr>
              <w:pStyle w:val="Labels"/>
              <w:spacing w:line="240" w:lineRule="auto"/>
              <w:rPr>
                <w:rFonts w:ascii="Calibri" w:hAnsi="Calibri" w:cs="Calibri"/>
              </w:rPr>
            </w:pPr>
            <w:r w:rsidRPr="00C951A5">
              <w:rPr>
                <w:rFonts w:ascii="Calibri" w:hAnsi="Calibri" w:cs="Calibri"/>
              </w:rPr>
              <w:t>Forename</w:t>
            </w:r>
          </w:p>
          <w:p w:rsidR="003E1F49" w:rsidRPr="00C951A5" w:rsidRDefault="003E1F49" w:rsidP="00B2016E">
            <w:pPr>
              <w:pStyle w:val="Labels"/>
              <w:spacing w:line="240" w:lineRule="auto"/>
              <w:rPr>
                <w:rFonts w:ascii="Calibri" w:hAnsi="Calibri" w:cs="Calibri"/>
              </w:rPr>
            </w:pPr>
          </w:p>
        </w:tc>
        <w:tc>
          <w:tcPr>
            <w:tcW w:w="2261" w:type="dxa"/>
            <w:shd w:val="clear" w:color="auto" w:fill="FFFFFF" w:themeFill="background1"/>
          </w:tcPr>
          <w:p w:rsidR="003E1F49" w:rsidRPr="00C951A5" w:rsidRDefault="003E1F49" w:rsidP="00B2016E">
            <w:pPr>
              <w:spacing w:after="0" w:line="240" w:lineRule="auto"/>
              <w:rPr>
                <w:rFonts w:ascii="Calibri" w:hAnsi="Calibri" w:cs="Calibri"/>
              </w:rPr>
            </w:pPr>
          </w:p>
        </w:tc>
        <w:tc>
          <w:tcPr>
            <w:tcW w:w="2806" w:type="dxa"/>
            <w:vMerge/>
            <w:shd w:val="clear" w:color="auto" w:fill="F2F2F2" w:themeFill="background1" w:themeFillShade="F2"/>
          </w:tcPr>
          <w:p w:rsidR="003E1F49" w:rsidRPr="00C951A5" w:rsidRDefault="003E1F49" w:rsidP="00B2016E">
            <w:pPr>
              <w:pStyle w:val="Labels"/>
              <w:spacing w:line="240" w:lineRule="auto"/>
              <w:rPr>
                <w:rFonts w:ascii="Calibri" w:hAnsi="Calibri" w:cs="Calibri"/>
              </w:rPr>
            </w:pPr>
          </w:p>
        </w:tc>
        <w:tc>
          <w:tcPr>
            <w:tcW w:w="3260" w:type="dxa"/>
            <w:shd w:val="clear" w:color="auto" w:fill="FFFFFF" w:themeFill="background1"/>
          </w:tcPr>
          <w:p w:rsidR="003E1F49" w:rsidRPr="00C951A5" w:rsidRDefault="003E1F49" w:rsidP="00B2016E">
            <w:pPr>
              <w:spacing w:after="0" w:line="240" w:lineRule="auto"/>
              <w:rPr>
                <w:rFonts w:ascii="Calibri" w:hAnsi="Calibri" w:cs="Calibri"/>
              </w:rPr>
            </w:pPr>
          </w:p>
        </w:tc>
      </w:tr>
      <w:tr w:rsidR="003E1F49" w:rsidRPr="000E72B3" w:rsidTr="00160538">
        <w:tc>
          <w:tcPr>
            <w:tcW w:w="2696" w:type="dxa"/>
            <w:shd w:val="clear" w:color="auto" w:fill="F2F2F2" w:themeFill="background1" w:themeFillShade="F2"/>
          </w:tcPr>
          <w:p w:rsidR="003E1F49" w:rsidRPr="00C951A5" w:rsidRDefault="003E1F49" w:rsidP="003E1F49">
            <w:pPr>
              <w:pStyle w:val="Labels"/>
              <w:spacing w:line="240" w:lineRule="auto"/>
              <w:rPr>
                <w:rFonts w:ascii="Calibri" w:hAnsi="Calibri" w:cs="Calibri"/>
              </w:rPr>
            </w:pPr>
            <w:r w:rsidRPr="00C951A5">
              <w:rPr>
                <w:rFonts w:ascii="Calibri" w:hAnsi="Calibri" w:cs="Calibri"/>
              </w:rPr>
              <w:t>Surname</w:t>
            </w:r>
          </w:p>
          <w:p w:rsidR="003E1F49" w:rsidRPr="00C951A5" w:rsidRDefault="003E1F49" w:rsidP="00B2016E">
            <w:pPr>
              <w:pStyle w:val="Labels"/>
              <w:spacing w:line="240" w:lineRule="auto"/>
              <w:rPr>
                <w:rFonts w:ascii="Calibri" w:hAnsi="Calibri" w:cs="Calibri"/>
              </w:rPr>
            </w:pPr>
          </w:p>
        </w:tc>
        <w:tc>
          <w:tcPr>
            <w:tcW w:w="2261" w:type="dxa"/>
            <w:shd w:val="clear" w:color="auto" w:fill="FFFFFF" w:themeFill="background1"/>
          </w:tcPr>
          <w:p w:rsidR="003E1F49" w:rsidRPr="00C951A5" w:rsidRDefault="003E1F49" w:rsidP="00B2016E">
            <w:pPr>
              <w:spacing w:after="0" w:line="240" w:lineRule="auto"/>
              <w:rPr>
                <w:rFonts w:ascii="Calibri" w:hAnsi="Calibri" w:cs="Calibri"/>
              </w:rPr>
            </w:pPr>
          </w:p>
        </w:tc>
        <w:tc>
          <w:tcPr>
            <w:tcW w:w="2806" w:type="dxa"/>
            <w:vMerge/>
            <w:shd w:val="clear" w:color="auto" w:fill="F2F2F2" w:themeFill="background1" w:themeFillShade="F2"/>
          </w:tcPr>
          <w:p w:rsidR="003E1F49" w:rsidRPr="00C951A5" w:rsidRDefault="003E1F49" w:rsidP="00B2016E">
            <w:pPr>
              <w:pStyle w:val="Labels"/>
              <w:spacing w:line="240" w:lineRule="auto"/>
              <w:rPr>
                <w:rFonts w:ascii="Calibri" w:hAnsi="Calibri" w:cs="Calibri"/>
              </w:rPr>
            </w:pPr>
          </w:p>
        </w:tc>
        <w:tc>
          <w:tcPr>
            <w:tcW w:w="3260" w:type="dxa"/>
            <w:shd w:val="clear" w:color="auto" w:fill="FFFFFF" w:themeFill="background1"/>
          </w:tcPr>
          <w:p w:rsidR="003E1F49" w:rsidRPr="00C951A5" w:rsidRDefault="003E1F49" w:rsidP="00B2016E">
            <w:pPr>
              <w:spacing w:after="0" w:line="240" w:lineRule="auto"/>
              <w:rPr>
                <w:rFonts w:ascii="Calibri" w:hAnsi="Calibri" w:cs="Calibri"/>
              </w:rPr>
            </w:pPr>
          </w:p>
        </w:tc>
      </w:tr>
      <w:tr w:rsidR="003E1F49" w:rsidRPr="000E72B3" w:rsidTr="00160538">
        <w:tc>
          <w:tcPr>
            <w:tcW w:w="2696" w:type="dxa"/>
            <w:shd w:val="clear" w:color="auto" w:fill="F2F2F2" w:themeFill="background1" w:themeFillShade="F2"/>
          </w:tcPr>
          <w:p w:rsidR="003E1F49" w:rsidRPr="00C951A5" w:rsidRDefault="003E1F49" w:rsidP="003E1F49">
            <w:pPr>
              <w:pStyle w:val="Labels"/>
              <w:spacing w:line="240" w:lineRule="auto"/>
              <w:rPr>
                <w:rFonts w:ascii="Calibri" w:hAnsi="Calibri" w:cs="Calibri"/>
              </w:rPr>
            </w:pPr>
            <w:r w:rsidRPr="00C951A5">
              <w:rPr>
                <w:rFonts w:ascii="Calibri" w:hAnsi="Calibri" w:cs="Calibri"/>
              </w:rPr>
              <w:t>Previous Surnames</w:t>
            </w:r>
          </w:p>
          <w:p w:rsidR="003E1F49" w:rsidRPr="00C951A5" w:rsidRDefault="003E1F49" w:rsidP="003E1F49">
            <w:pPr>
              <w:pStyle w:val="Labels"/>
              <w:spacing w:line="240" w:lineRule="auto"/>
              <w:rPr>
                <w:rFonts w:ascii="Calibri" w:hAnsi="Calibri" w:cs="Calibri"/>
              </w:rPr>
            </w:pPr>
          </w:p>
        </w:tc>
        <w:tc>
          <w:tcPr>
            <w:tcW w:w="2261" w:type="dxa"/>
            <w:shd w:val="clear" w:color="auto" w:fill="FFFFFF" w:themeFill="background1"/>
          </w:tcPr>
          <w:p w:rsidR="003E1F49" w:rsidRPr="00C951A5" w:rsidRDefault="003E1F49" w:rsidP="00B2016E">
            <w:pPr>
              <w:spacing w:after="0" w:line="240" w:lineRule="auto"/>
              <w:rPr>
                <w:rFonts w:ascii="Calibri" w:hAnsi="Calibri" w:cs="Calibri"/>
              </w:rPr>
            </w:pPr>
          </w:p>
        </w:tc>
        <w:tc>
          <w:tcPr>
            <w:tcW w:w="2806" w:type="dxa"/>
            <w:shd w:val="clear" w:color="auto" w:fill="F2F2F2" w:themeFill="background1" w:themeFillShade="F2"/>
          </w:tcPr>
          <w:p w:rsidR="003E1F49" w:rsidRPr="00C951A5" w:rsidRDefault="003E1F49" w:rsidP="00B2016E">
            <w:pPr>
              <w:pStyle w:val="Labels"/>
              <w:spacing w:line="240" w:lineRule="auto"/>
              <w:rPr>
                <w:rFonts w:ascii="Calibri" w:hAnsi="Calibri" w:cs="Calibri"/>
              </w:rPr>
            </w:pPr>
            <w:r w:rsidRPr="00C951A5">
              <w:rPr>
                <w:rFonts w:ascii="Calibri" w:hAnsi="Calibri" w:cs="Calibri"/>
              </w:rPr>
              <w:t>Post Code</w:t>
            </w:r>
          </w:p>
        </w:tc>
        <w:tc>
          <w:tcPr>
            <w:tcW w:w="3260" w:type="dxa"/>
            <w:shd w:val="clear" w:color="auto" w:fill="FFFFFF" w:themeFill="background1"/>
          </w:tcPr>
          <w:p w:rsidR="003E1F49" w:rsidRPr="00C951A5" w:rsidRDefault="003E1F49" w:rsidP="00B2016E">
            <w:pPr>
              <w:spacing w:after="0" w:line="240" w:lineRule="auto"/>
              <w:rPr>
                <w:rFonts w:ascii="Calibri" w:hAnsi="Calibri" w:cs="Calibri"/>
              </w:rPr>
            </w:pPr>
          </w:p>
        </w:tc>
      </w:tr>
      <w:tr w:rsidR="009C6433" w:rsidRPr="000E72B3" w:rsidTr="00160538">
        <w:tc>
          <w:tcPr>
            <w:tcW w:w="2696" w:type="dxa"/>
            <w:shd w:val="clear" w:color="auto" w:fill="F2F2F2" w:themeFill="background1" w:themeFillShade="F2"/>
          </w:tcPr>
          <w:p w:rsidR="009C6433" w:rsidRPr="00C951A5" w:rsidRDefault="009C6433" w:rsidP="00B2016E">
            <w:pPr>
              <w:pStyle w:val="Labels"/>
              <w:spacing w:line="240" w:lineRule="auto"/>
              <w:rPr>
                <w:rFonts w:ascii="Calibri" w:hAnsi="Calibri" w:cs="Calibri"/>
              </w:rPr>
            </w:pPr>
            <w:r w:rsidRPr="00C951A5">
              <w:rPr>
                <w:rFonts w:ascii="Calibri" w:hAnsi="Calibri" w:cs="Calibri"/>
              </w:rPr>
              <w:t>Preferred Name</w:t>
            </w:r>
          </w:p>
        </w:tc>
        <w:tc>
          <w:tcPr>
            <w:tcW w:w="2261" w:type="dxa"/>
            <w:shd w:val="clear" w:color="auto" w:fill="FFFFFF" w:themeFill="background1"/>
          </w:tcPr>
          <w:p w:rsidR="009C6433" w:rsidRPr="00C951A5" w:rsidRDefault="009C6433" w:rsidP="00B2016E">
            <w:pPr>
              <w:spacing w:after="0" w:line="240" w:lineRule="auto"/>
              <w:rPr>
                <w:rFonts w:ascii="Calibri" w:hAnsi="Calibri" w:cs="Calibri"/>
              </w:rPr>
            </w:pPr>
          </w:p>
        </w:tc>
        <w:tc>
          <w:tcPr>
            <w:tcW w:w="2806" w:type="dxa"/>
            <w:shd w:val="clear" w:color="auto" w:fill="F2F2F2" w:themeFill="background1" w:themeFillShade="F2"/>
          </w:tcPr>
          <w:p w:rsidR="009C6433" w:rsidRPr="00C951A5" w:rsidRDefault="009C6433" w:rsidP="00B2016E">
            <w:pPr>
              <w:pStyle w:val="Labels"/>
              <w:spacing w:line="240" w:lineRule="auto"/>
              <w:rPr>
                <w:rFonts w:ascii="Calibri" w:hAnsi="Calibri" w:cs="Calibri"/>
              </w:rPr>
            </w:pPr>
            <w:r w:rsidRPr="00C951A5">
              <w:rPr>
                <w:rFonts w:ascii="Calibri" w:hAnsi="Calibri" w:cs="Calibri"/>
              </w:rPr>
              <w:t>National Insurance Number</w:t>
            </w:r>
          </w:p>
        </w:tc>
        <w:tc>
          <w:tcPr>
            <w:tcW w:w="3260" w:type="dxa"/>
            <w:shd w:val="clear" w:color="auto" w:fill="FFFFFF" w:themeFill="background1"/>
          </w:tcPr>
          <w:p w:rsidR="009C6433" w:rsidRPr="00C951A5" w:rsidRDefault="009C6433" w:rsidP="00B2016E">
            <w:pPr>
              <w:spacing w:after="0" w:line="240" w:lineRule="auto"/>
              <w:rPr>
                <w:rFonts w:ascii="Calibri" w:hAnsi="Calibri" w:cs="Calibri"/>
              </w:rPr>
            </w:pPr>
          </w:p>
        </w:tc>
      </w:tr>
      <w:tr w:rsidR="00FD35A6" w:rsidRPr="000E72B3" w:rsidTr="00160538">
        <w:tc>
          <w:tcPr>
            <w:tcW w:w="2696" w:type="dxa"/>
            <w:shd w:val="clear" w:color="auto" w:fill="F2F2F2" w:themeFill="background1" w:themeFillShade="F2"/>
          </w:tcPr>
          <w:p w:rsidR="00FD35A6" w:rsidRPr="00C951A5" w:rsidRDefault="00403CBF" w:rsidP="00B2016E">
            <w:pPr>
              <w:pStyle w:val="Labels"/>
              <w:spacing w:line="240" w:lineRule="auto"/>
              <w:rPr>
                <w:rFonts w:ascii="Calibri" w:hAnsi="Calibri" w:cs="Calibri"/>
              </w:rPr>
            </w:pPr>
            <w:r w:rsidRPr="00C951A5">
              <w:rPr>
                <w:rFonts w:ascii="Calibri" w:hAnsi="Calibri" w:cs="Calibri"/>
              </w:rPr>
              <w:t>Contact number</w:t>
            </w:r>
          </w:p>
          <w:p w:rsidR="003E1F49" w:rsidRPr="00C951A5" w:rsidRDefault="003E1F49" w:rsidP="00B2016E">
            <w:pPr>
              <w:pStyle w:val="Labels"/>
              <w:spacing w:line="240" w:lineRule="auto"/>
              <w:rPr>
                <w:rFonts w:ascii="Calibri" w:hAnsi="Calibri" w:cs="Calibri"/>
              </w:rPr>
            </w:pPr>
          </w:p>
        </w:tc>
        <w:tc>
          <w:tcPr>
            <w:tcW w:w="2261" w:type="dxa"/>
            <w:shd w:val="clear" w:color="auto" w:fill="FFFFFF" w:themeFill="background1"/>
          </w:tcPr>
          <w:p w:rsidR="00FD35A6" w:rsidRPr="00C951A5" w:rsidRDefault="00FD35A6" w:rsidP="00B2016E">
            <w:pPr>
              <w:spacing w:after="0" w:line="240" w:lineRule="auto"/>
              <w:rPr>
                <w:rFonts w:ascii="Calibri" w:hAnsi="Calibri" w:cs="Calibri"/>
              </w:rPr>
            </w:pPr>
          </w:p>
        </w:tc>
        <w:tc>
          <w:tcPr>
            <w:tcW w:w="2806" w:type="dxa"/>
            <w:shd w:val="clear" w:color="auto" w:fill="F2F2F2" w:themeFill="background1" w:themeFillShade="F2"/>
          </w:tcPr>
          <w:p w:rsidR="00FD35A6" w:rsidRPr="00C951A5" w:rsidRDefault="00403CBF" w:rsidP="00B2016E">
            <w:pPr>
              <w:pStyle w:val="Labels"/>
              <w:spacing w:line="240" w:lineRule="auto"/>
              <w:rPr>
                <w:rFonts w:ascii="Calibri" w:hAnsi="Calibri" w:cs="Calibri"/>
              </w:rPr>
            </w:pPr>
            <w:r w:rsidRPr="00C951A5">
              <w:rPr>
                <w:rFonts w:ascii="Calibri" w:hAnsi="Calibri" w:cs="Calibri"/>
              </w:rPr>
              <w:t>Email address</w:t>
            </w:r>
          </w:p>
        </w:tc>
        <w:tc>
          <w:tcPr>
            <w:tcW w:w="3260" w:type="dxa"/>
            <w:shd w:val="clear" w:color="auto" w:fill="FFFFFF" w:themeFill="background1"/>
          </w:tcPr>
          <w:p w:rsidR="00FD35A6" w:rsidRPr="00C951A5" w:rsidRDefault="00FD35A6" w:rsidP="00B2016E">
            <w:pPr>
              <w:spacing w:after="0" w:line="240" w:lineRule="auto"/>
              <w:rPr>
                <w:rFonts w:ascii="Calibri" w:hAnsi="Calibri" w:cs="Calibri"/>
              </w:rPr>
            </w:pPr>
          </w:p>
        </w:tc>
      </w:tr>
      <w:tr w:rsidR="00D409A9" w:rsidRPr="000E72B3" w:rsidTr="00160538">
        <w:tc>
          <w:tcPr>
            <w:tcW w:w="2696" w:type="dxa"/>
            <w:shd w:val="clear" w:color="auto" w:fill="F2F2F2" w:themeFill="background1" w:themeFillShade="F2"/>
          </w:tcPr>
          <w:p w:rsidR="00D409A9" w:rsidRPr="00C951A5" w:rsidRDefault="00D409A9" w:rsidP="00B2016E">
            <w:pPr>
              <w:pStyle w:val="Labels"/>
              <w:spacing w:line="240" w:lineRule="auto"/>
              <w:rPr>
                <w:rFonts w:ascii="Calibri" w:hAnsi="Calibri" w:cs="Calibri"/>
              </w:rPr>
            </w:pPr>
            <w:r w:rsidRPr="00C951A5">
              <w:rPr>
                <w:rFonts w:ascii="Calibri" w:hAnsi="Calibri" w:cs="Calibri"/>
              </w:rPr>
              <w:t>DFE No (if applicable)</w:t>
            </w:r>
          </w:p>
        </w:tc>
        <w:tc>
          <w:tcPr>
            <w:tcW w:w="2261" w:type="dxa"/>
            <w:shd w:val="clear" w:color="auto" w:fill="FFFFFF" w:themeFill="background1"/>
          </w:tcPr>
          <w:p w:rsidR="00D409A9" w:rsidRPr="00C951A5" w:rsidRDefault="00D409A9" w:rsidP="00B2016E">
            <w:pPr>
              <w:spacing w:after="0" w:line="240" w:lineRule="auto"/>
              <w:rPr>
                <w:rFonts w:ascii="Calibri" w:hAnsi="Calibri" w:cs="Calibri"/>
              </w:rPr>
            </w:pPr>
          </w:p>
        </w:tc>
        <w:tc>
          <w:tcPr>
            <w:tcW w:w="2806" w:type="dxa"/>
            <w:shd w:val="clear" w:color="auto" w:fill="F2F2F2" w:themeFill="background1" w:themeFillShade="F2"/>
          </w:tcPr>
          <w:p w:rsidR="00D409A9" w:rsidRPr="00C951A5" w:rsidRDefault="00160538" w:rsidP="00B2016E">
            <w:pPr>
              <w:pStyle w:val="Labels"/>
              <w:spacing w:line="240" w:lineRule="auto"/>
              <w:rPr>
                <w:rFonts w:ascii="Calibri" w:hAnsi="Calibri" w:cs="Calibri"/>
              </w:rPr>
            </w:pPr>
            <w:r w:rsidRPr="00C951A5">
              <w:rPr>
                <w:rFonts w:ascii="Calibri" w:hAnsi="Calibri" w:cs="Calibri"/>
              </w:rPr>
              <w:t xml:space="preserve">Do you have the right to work in the UK? </w:t>
            </w:r>
            <w:r w:rsidRPr="00C951A5">
              <w:rPr>
                <w:rFonts w:ascii="Calibri" w:hAnsi="Calibri" w:cs="Calibri"/>
                <w:sz w:val="16"/>
                <w:szCs w:val="16"/>
              </w:rPr>
              <w:t>If so, please give details on eligibility</w:t>
            </w:r>
          </w:p>
        </w:tc>
        <w:tc>
          <w:tcPr>
            <w:tcW w:w="3260" w:type="dxa"/>
            <w:shd w:val="clear" w:color="auto" w:fill="FFFFFF" w:themeFill="background1"/>
          </w:tcPr>
          <w:p w:rsidR="00D409A9" w:rsidRPr="00C951A5" w:rsidRDefault="00D409A9" w:rsidP="00B2016E">
            <w:pPr>
              <w:spacing w:after="0" w:line="240" w:lineRule="auto"/>
              <w:rPr>
                <w:rFonts w:ascii="Calibri" w:hAnsi="Calibri" w:cs="Calibri"/>
              </w:rPr>
            </w:pPr>
          </w:p>
        </w:tc>
      </w:tr>
      <w:tr w:rsidR="00FD35A6" w:rsidRPr="000E72B3" w:rsidTr="00160538">
        <w:tc>
          <w:tcPr>
            <w:tcW w:w="2696" w:type="dxa"/>
            <w:shd w:val="clear" w:color="auto" w:fill="F2F2F2" w:themeFill="background1" w:themeFillShade="F2"/>
          </w:tcPr>
          <w:p w:rsidR="00FD35A6" w:rsidRPr="00C951A5" w:rsidRDefault="00403CBF" w:rsidP="00B2016E">
            <w:pPr>
              <w:pStyle w:val="Labels"/>
              <w:spacing w:line="240" w:lineRule="auto"/>
              <w:rPr>
                <w:rFonts w:ascii="Calibri" w:hAnsi="Calibri" w:cs="Calibri"/>
              </w:rPr>
            </w:pPr>
            <w:r w:rsidRPr="00C951A5">
              <w:rPr>
                <w:rFonts w:ascii="Calibri" w:hAnsi="Calibri" w:cs="Calibri"/>
              </w:rPr>
              <w:t>Are you registered with the general Teaching Council for England?</w:t>
            </w:r>
            <w:r w:rsidR="00E44919" w:rsidRPr="00C951A5">
              <w:rPr>
                <w:rFonts w:ascii="Calibri" w:hAnsi="Calibri" w:cs="Calibri"/>
              </w:rPr>
              <w:t xml:space="preserve"> </w:t>
            </w:r>
          </w:p>
        </w:tc>
        <w:tc>
          <w:tcPr>
            <w:tcW w:w="2261" w:type="dxa"/>
            <w:shd w:val="clear" w:color="auto" w:fill="FFFFFF" w:themeFill="background1"/>
          </w:tcPr>
          <w:p w:rsidR="00FD35A6" w:rsidRPr="00C951A5" w:rsidRDefault="00FD35A6" w:rsidP="00B2016E">
            <w:pPr>
              <w:spacing w:after="0" w:line="240" w:lineRule="auto"/>
              <w:rPr>
                <w:rFonts w:ascii="Calibri" w:hAnsi="Calibri" w:cs="Calibri"/>
              </w:rPr>
            </w:pPr>
          </w:p>
        </w:tc>
        <w:tc>
          <w:tcPr>
            <w:tcW w:w="2806" w:type="dxa"/>
            <w:shd w:val="clear" w:color="auto" w:fill="F2F2F2" w:themeFill="background1" w:themeFillShade="F2"/>
          </w:tcPr>
          <w:p w:rsidR="00FD35A6" w:rsidRPr="00C951A5" w:rsidRDefault="00403CBF" w:rsidP="00B2016E">
            <w:pPr>
              <w:pStyle w:val="Labels"/>
              <w:spacing w:line="240" w:lineRule="auto"/>
              <w:rPr>
                <w:rFonts w:ascii="Calibri" w:hAnsi="Calibri" w:cs="Calibri"/>
              </w:rPr>
            </w:pPr>
            <w:r w:rsidRPr="00C951A5">
              <w:rPr>
                <w:rFonts w:ascii="Calibri" w:hAnsi="Calibri" w:cs="Calibri"/>
              </w:rPr>
              <w:t>Do you have Qualified Teacher Status?</w:t>
            </w:r>
            <w:r w:rsidR="00E44919" w:rsidRPr="00C951A5">
              <w:rPr>
                <w:rFonts w:ascii="Calibri" w:hAnsi="Calibri" w:cs="Calibri"/>
              </w:rPr>
              <w:t xml:space="preserve"> </w:t>
            </w:r>
          </w:p>
        </w:tc>
        <w:tc>
          <w:tcPr>
            <w:tcW w:w="3260" w:type="dxa"/>
            <w:shd w:val="clear" w:color="auto" w:fill="FFFFFF" w:themeFill="background1"/>
          </w:tcPr>
          <w:p w:rsidR="00FD35A6" w:rsidRPr="00C951A5" w:rsidRDefault="00FD35A6" w:rsidP="00B2016E">
            <w:pPr>
              <w:spacing w:after="0" w:line="240" w:lineRule="auto"/>
              <w:rPr>
                <w:rFonts w:ascii="Calibri" w:hAnsi="Calibri" w:cs="Calibri"/>
              </w:rPr>
            </w:pPr>
          </w:p>
        </w:tc>
      </w:tr>
      <w:tr w:rsidR="00367848" w:rsidRPr="000E72B3" w:rsidTr="00367848">
        <w:tc>
          <w:tcPr>
            <w:tcW w:w="4957" w:type="dxa"/>
            <w:gridSpan w:val="2"/>
            <w:shd w:val="clear" w:color="auto" w:fill="F2F2F2" w:themeFill="background1" w:themeFillShade="F2"/>
          </w:tcPr>
          <w:p w:rsidR="00367848" w:rsidRPr="00367848" w:rsidRDefault="00367848" w:rsidP="00367848">
            <w:pPr>
              <w:spacing w:before="120" w:after="0" w:line="240" w:lineRule="auto"/>
              <w:rPr>
                <w:rFonts w:ascii="Calibri" w:hAnsi="Calibri" w:cs="Calibri"/>
                <w:sz w:val="18"/>
                <w:szCs w:val="18"/>
              </w:rPr>
            </w:pPr>
            <w:r w:rsidRPr="00367848">
              <w:rPr>
                <w:rFonts w:ascii="Calibri" w:hAnsi="Calibri" w:cs="Calibri"/>
                <w:sz w:val="18"/>
                <w:szCs w:val="18"/>
              </w:rPr>
              <w:t xml:space="preserve">Have you read the College’s child protection policy? </w:t>
            </w:r>
          </w:p>
        </w:tc>
        <w:tc>
          <w:tcPr>
            <w:tcW w:w="6066" w:type="dxa"/>
            <w:gridSpan w:val="2"/>
            <w:shd w:val="clear" w:color="auto" w:fill="FFFFFF" w:themeFill="background1"/>
          </w:tcPr>
          <w:p w:rsidR="00367848" w:rsidRDefault="00367848" w:rsidP="00B2016E">
            <w:pPr>
              <w:spacing w:after="0" w:line="240" w:lineRule="auto"/>
              <w:rPr>
                <w:rFonts w:ascii="Calibri" w:hAnsi="Calibri" w:cs="Calibri"/>
              </w:rPr>
            </w:pPr>
          </w:p>
          <w:p w:rsidR="00367848" w:rsidRPr="00C951A5" w:rsidRDefault="00367848" w:rsidP="00B2016E">
            <w:pPr>
              <w:spacing w:after="0" w:line="240" w:lineRule="auto"/>
              <w:rPr>
                <w:rFonts w:ascii="Calibri" w:hAnsi="Calibri" w:cs="Calibri"/>
              </w:rPr>
            </w:pPr>
          </w:p>
        </w:tc>
      </w:tr>
    </w:tbl>
    <w:p w:rsidR="00EF7BAA" w:rsidRPr="00EF7BAA" w:rsidRDefault="00EF7BAA" w:rsidP="00B2016E">
      <w:pPr>
        <w:pStyle w:val="Heading1"/>
        <w:spacing w:before="0" w:line="240" w:lineRule="auto"/>
        <w:rPr>
          <w:rFonts w:ascii="Butler" w:hAnsi="Butler" w:cs="Helvetica"/>
          <w:color w:val="002060"/>
          <w:sz w:val="16"/>
          <w:szCs w:val="16"/>
        </w:rPr>
      </w:pPr>
    </w:p>
    <w:p w:rsidR="00C951A5" w:rsidRPr="00C951A5" w:rsidRDefault="00EB434F" w:rsidP="00C951A5">
      <w:pPr>
        <w:pStyle w:val="Heading1"/>
        <w:spacing w:before="0" w:after="120" w:line="240" w:lineRule="auto"/>
        <w:rPr>
          <w:rFonts w:ascii="Butler" w:hAnsi="Butler" w:cs="Helvetica"/>
          <w:color w:val="002060"/>
        </w:rPr>
      </w:pPr>
      <w:r w:rsidRPr="000E72B3">
        <w:rPr>
          <w:rFonts w:ascii="Butler" w:hAnsi="Butler" w:cs="Helvetica"/>
          <w:color w:val="002060"/>
        </w:rPr>
        <w:t>Connections to Clifton College</w:t>
      </w:r>
    </w:p>
    <w:p w:rsidR="001914FE" w:rsidRPr="00C951A5" w:rsidRDefault="001914FE" w:rsidP="00C951A5">
      <w:pPr>
        <w:spacing w:after="120" w:line="240" w:lineRule="auto"/>
        <w:rPr>
          <w:rFonts w:ascii="Calibri" w:hAnsi="Calibri" w:cs="Calibri"/>
          <w:sz w:val="20"/>
        </w:rPr>
      </w:pPr>
      <w:r w:rsidRPr="00C951A5">
        <w:rPr>
          <w:rFonts w:ascii="Calibri" w:hAnsi="Calibri" w:cs="Calibri"/>
          <w:sz w:val="20"/>
        </w:rPr>
        <w:t xml:space="preserve">We are required to know if applicants have an existing connection to any pupil, employee, </w:t>
      </w:r>
      <w:r w:rsidR="000B70B9" w:rsidRPr="00C951A5">
        <w:rPr>
          <w:rFonts w:ascii="Calibri" w:hAnsi="Calibri" w:cs="Calibri"/>
          <w:sz w:val="20"/>
        </w:rPr>
        <w:t>contractor</w:t>
      </w:r>
      <w:r w:rsidRPr="00C951A5">
        <w:rPr>
          <w:rFonts w:ascii="Calibri" w:hAnsi="Calibri" w:cs="Calibri"/>
          <w:sz w:val="20"/>
        </w:rPr>
        <w:t xml:space="preserve"> working with us, volunteer, Governor or Council Member of Clifton College</w:t>
      </w:r>
    </w:p>
    <w:p w:rsidR="00B2016E" w:rsidRPr="000E72B3" w:rsidRDefault="00B2016E" w:rsidP="00B2016E">
      <w:pPr>
        <w:spacing w:after="0" w:line="240" w:lineRule="auto"/>
        <w:rPr>
          <w:rFonts w:ascii="Butler" w:hAnsi="Butler" w:cs="Helvetica"/>
          <w:sz w:val="20"/>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8327"/>
      </w:tblGrid>
      <w:tr w:rsidR="002B1DCE" w:rsidRPr="000E72B3" w:rsidTr="005D01EE">
        <w:tc>
          <w:tcPr>
            <w:tcW w:w="2696" w:type="dxa"/>
            <w:shd w:val="clear" w:color="auto" w:fill="F2F2F2" w:themeFill="background1" w:themeFillShade="F2"/>
          </w:tcPr>
          <w:p w:rsidR="002B1DCE" w:rsidRPr="00C951A5" w:rsidRDefault="002B1DCE" w:rsidP="00B2016E">
            <w:pPr>
              <w:pStyle w:val="Labels"/>
              <w:spacing w:line="240" w:lineRule="auto"/>
              <w:rPr>
                <w:rFonts w:ascii="Calibri" w:hAnsi="Calibri" w:cs="Calibri"/>
              </w:rPr>
            </w:pPr>
            <w:r w:rsidRPr="00C951A5">
              <w:rPr>
                <w:rFonts w:ascii="Calibri" w:hAnsi="Calibri" w:cs="Calibri"/>
              </w:rPr>
              <w:t xml:space="preserve">Are you related to or do you hold a close relationship with any of the </w:t>
            </w:r>
            <w:proofErr w:type="gramStart"/>
            <w:r w:rsidRPr="00C951A5">
              <w:rPr>
                <w:rFonts w:ascii="Calibri" w:hAnsi="Calibri" w:cs="Calibri"/>
              </w:rPr>
              <w:t>above?*</w:t>
            </w:r>
            <w:proofErr w:type="gramEnd"/>
          </w:p>
        </w:tc>
        <w:tc>
          <w:tcPr>
            <w:tcW w:w="8327" w:type="dxa"/>
            <w:shd w:val="clear" w:color="auto" w:fill="FFFFFF" w:themeFill="background1"/>
          </w:tcPr>
          <w:p w:rsidR="002B1DCE" w:rsidRPr="000E72B3" w:rsidRDefault="002B1DCE" w:rsidP="00B2016E">
            <w:pPr>
              <w:spacing w:after="0" w:line="240" w:lineRule="auto"/>
              <w:rPr>
                <w:rFonts w:ascii="Butler" w:hAnsi="Butler" w:cs="Helvetica"/>
              </w:rPr>
            </w:pPr>
          </w:p>
        </w:tc>
      </w:tr>
      <w:tr w:rsidR="00EB434F" w:rsidRPr="000E72B3" w:rsidTr="005D01EE">
        <w:tc>
          <w:tcPr>
            <w:tcW w:w="2696" w:type="dxa"/>
            <w:shd w:val="clear" w:color="auto" w:fill="F2F2F2" w:themeFill="background1" w:themeFillShade="F2"/>
          </w:tcPr>
          <w:p w:rsidR="00EB434F" w:rsidRPr="00C951A5" w:rsidRDefault="002B1DCE" w:rsidP="00B2016E">
            <w:pPr>
              <w:pStyle w:val="Labels"/>
              <w:spacing w:line="240" w:lineRule="auto"/>
              <w:rPr>
                <w:rFonts w:ascii="Calibri" w:hAnsi="Calibri" w:cs="Calibri"/>
              </w:rPr>
            </w:pPr>
            <w:r w:rsidRPr="00C951A5">
              <w:rPr>
                <w:rFonts w:ascii="Calibri" w:hAnsi="Calibri" w:cs="Calibri"/>
              </w:rPr>
              <w:t>If yes, please provide name and details of relationship</w:t>
            </w:r>
          </w:p>
        </w:tc>
        <w:tc>
          <w:tcPr>
            <w:tcW w:w="8327" w:type="dxa"/>
            <w:shd w:val="clear" w:color="auto" w:fill="FFFFFF" w:themeFill="background1"/>
          </w:tcPr>
          <w:p w:rsidR="00EB434F" w:rsidRDefault="00EB434F" w:rsidP="00B2016E">
            <w:pPr>
              <w:spacing w:after="0" w:line="240" w:lineRule="auto"/>
              <w:rPr>
                <w:rFonts w:ascii="Butler" w:hAnsi="Butler" w:cs="Helvetica"/>
              </w:rPr>
            </w:pPr>
          </w:p>
          <w:p w:rsidR="000E72B3" w:rsidRPr="000E72B3" w:rsidRDefault="000E72B3" w:rsidP="00B2016E">
            <w:pPr>
              <w:spacing w:after="0" w:line="240" w:lineRule="auto"/>
              <w:rPr>
                <w:rFonts w:ascii="Butler" w:hAnsi="Butler" w:cs="Helvetica"/>
              </w:rPr>
            </w:pPr>
          </w:p>
        </w:tc>
      </w:tr>
      <w:tr w:rsidR="00CB5C47" w:rsidRPr="000E72B3" w:rsidTr="005D01EE">
        <w:tc>
          <w:tcPr>
            <w:tcW w:w="2696" w:type="dxa"/>
            <w:shd w:val="clear" w:color="auto" w:fill="F2F2F2" w:themeFill="background1" w:themeFillShade="F2"/>
          </w:tcPr>
          <w:p w:rsidR="00CB5C47" w:rsidRPr="00C951A5" w:rsidRDefault="00CB5C47" w:rsidP="00B2016E">
            <w:pPr>
              <w:pStyle w:val="Labels"/>
              <w:spacing w:line="240" w:lineRule="auto"/>
              <w:rPr>
                <w:rFonts w:ascii="Calibri" w:hAnsi="Calibri" w:cs="Calibri"/>
              </w:rPr>
            </w:pPr>
            <w:r>
              <w:rPr>
                <w:rFonts w:ascii="Calibri" w:hAnsi="Calibri" w:cs="Calibri"/>
              </w:rPr>
              <w:t>Have you worked with children before? If so</w:t>
            </w:r>
            <w:r w:rsidR="00681EC9">
              <w:rPr>
                <w:rFonts w:ascii="Calibri" w:hAnsi="Calibri" w:cs="Calibri"/>
              </w:rPr>
              <w:t>,</w:t>
            </w:r>
            <w:r>
              <w:rPr>
                <w:rFonts w:ascii="Calibri" w:hAnsi="Calibri" w:cs="Calibri"/>
              </w:rPr>
              <w:t xml:space="preserve"> please state where and include</w:t>
            </w:r>
            <w:r w:rsidR="00681EC9">
              <w:rPr>
                <w:rFonts w:ascii="Calibri" w:hAnsi="Calibri" w:cs="Calibri"/>
              </w:rPr>
              <w:t xml:space="preserve"> this</w:t>
            </w:r>
            <w:r>
              <w:rPr>
                <w:rFonts w:ascii="Calibri" w:hAnsi="Calibri" w:cs="Calibri"/>
              </w:rPr>
              <w:t xml:space="preserve"> as a reference </w:t>
            </w:r>
            <w:r w:rsidR="00681EC9">
              <w:rPr>
                <w:rFonts w:ascii="Calibri" w:hAnsi="Calibri" w:cs="Calibri"/>
              </w:rPr>
              <w:t>contact</w:t>
            </w:r>
          </w:p>
        </w:tc>
        <w:tc>
          <w:tcPr>
            <w:tcW w:w="8327" w:type="dxa"/>
            <w:shd w:val="clear" w:color="auto" w:fill="FFFFFF" w:themeFill="background1"/>
          </w:tcPr>
          <w:p w:rsidR="00CB5C47" w:rsidRDefault="00CB5C47" w:rsidP="00B2016E">
            <w:pPr>
              <w:spacing w:after="0" w:line="240" w:lineRule="auto"/>
              <w:rPr>
                <w:rFonts w:ascii="Butler" w:hAnsi="Butler" w:cs="Helvetica"/>
              </w:rPr>
            </w:pPr>
          </w:p>
        </w:tc>
      </w:tr>
    </w:tbl>
    <w:p w:rsidR="00232876" w:rsidRDefault="00232876" w:rsidP="00B2016E">
      <w:pPr>
        <w:spacing w:after="0" w:line="240" w:lineRule="auto"/>
        <w:rPr>
          <w:rFonts w:ascii="Butler" w:hAnsi="Butler" w:cs="Helvetica"/>
          <w:sz w:val="16"/>
          <w:szCs w:val="16"/>
        </w:rPr>
      </w:pPr>
    </w:p>
    <w:p w:rsidR="00C951A5" w:rsidRDefault="00C951A5" w:rsidP="00B2016E">
      <w:pPr>
        <w:spacing w:after="0" w:line="240" w:lineRule="auto"/>
        <w:rPr>
          <w:rFonts w:ascii="Butler" w:hAnsi="Butler" w:cs="Helvetica"/>
          <w:sz w:val="16"/>
          <w:szCs w:val="16"/>
        </w:rPr>
      </w:pPr>
    </w:p>
    <w:p w:rsidR="001D7CCE" w:rsidRDefault="001D7CCE" w:rsidP="00B2016E">
      <w:pPr>
        <w:spacing w:after="0" w:line="240" w:lineRule="auto"/>
        <w:rPr>
          <w:rFonts w:ascii="Butler" w:hAnsi="Butler" w:cs="Helvetica"/>
          <w:sz w:val="16"/>
          <w:szCs w:val="16"/>
        </w:rPr>
      </w:pPr>
    </w:p>
    <w:p w:rsidR="001D7CCE" w:rsidRDefault="001D7CCE" w:rsidP="00B2016E">
      <w:pPr>
        <w:spacing w:after="0" w:line="240" w:lineRule="auto"/>
        <w:rPr>
          <w:rFonts w:ascii="Butler" w:hAnsi="Butler" w:cs="Helvetica"/>
          <w:sz w:val="16"/>
          <w:szCs w:val="16"/>
        </w:rPr>
      </w:pPr>
    </w:p>
    <w:p w:rsidR="001D7CCE" w:rsidRDefault="001D7CCE" w:rsidP="00B2016E">
      <w:pPr>
        <w:spacing w:after="0" w:line="240" w:lineRule="auto"/>
        <w:rPr>
          <w:rFonts w:ascii="Butler" w:hAnsi="Butler" w:cs="Helvetica"/>
          <w:sz w:val="16"/>
          <w:szCs w:val="16"/>
        </w:rPr>
      </w:pPr>
    </w:p>
    <w:p w:rsidR="001D7CCE" w:rsidRDefault="001D7CCE" w:rsidP="00B2016E">
      <w:pPr>
        <w:spacing w:after="0" w:line="240" w:lineRule="auto"/>
        <w:rPr>
          <w:rFonts w:ascii="Butler" w:hAnsi="Butler" w:cs="Helvetica"/>
          <w:sz w:val="16"/>
          <w:szCs w:val="16"/>
        </w:rPr>
      </w:pPr>
    </w:p>
    <w:p w:rsidR="003E584D" w:rsidRDefault="003E584D" w:rsidP="00B2016E">
      <w:pPr>
        <w:spacing w:after="0" w:line="240" w:lineRule="auto"/>
        <w:rPr>
          <w:rFonts w:ascii="Calibri" w:hAnsi="Calibri" w:cs="Calibri"/>
          <w:sz w:val="18"/>
          <w:szCs w:val="18"/>
          <w:lang w:val="en-GB"/>
        </w:rPr>
      </w:pPr>
      <w:r>
        <w:rPr>
          <w:rFonts w:ascii="Butler" w:eastAsiaTheme="majorEastAsia" w:hAnsi="Butler" w:cs="Helvetica"/>
          <w:b/>
          <w:color w:val="002060"/>
          <w:sz w:val="32"/>
          <w:szCs w:val="32"/>
        </w:rPr>
        <w:lastRenderedPageBreak/>
        <w:t>Social Media</w:t>
      </w:r>
      <w:r w:rsidRPr="001D7CCE">
        <w:rPr>
          <w:rFonts w:ascii="Calibri" w:hAnsi="Calibri" w:cs="Calibri"/>
          <w:sz w:val="18"/>
          <w:szCs w:val="18"/>
          <w:lang w:val="en-GB"/>
        </w:rPr>
        <w:t xml:space="preserve"> </w:t>
      </w:r>
    </w:p>
    <w:p w:rsidR="003E584D" w:rsidRDefault="003E584D" w:rsidP="00B2016E">
      <w:pPr>
        <w:spacing w:after="0" w:line="240" w:lineRule="auto"/>
        <w:rPr>
          <w:rFonts w:ascii="Calibri" w:hAnsi="Calibri" w:cs="Calibri"/>
          <w:sz w:val="18"/>
          <w:szCs w:val="18"/>
          <w:lang w:val="en-GB"/>
        </w:rPr>
      </w:pPr>
    </w:p>
    <w:p w:rsidR="001D7CCE" w:rsidRPr="001D7CCE" w:rsidRDefault="001D7CCE" w:rsidP="00B2016E">
      <w:pPr>
        <w:spacing w:after="0" w:line="240" w:lineRule="auto"/>
        <w:rPr>
          <w:rFonts w:ascii="Calibri" w:hAnsi="Calibri" w:cs="Calibri"/>
          <w:sz w:val="18"/>
          <w:szCs w:val="18"/>
          <w:lang w:val="en-GB"/>
        </w:rPr>
      </w:pPr>
      <w:r w:rsidRPr="001D7CCE">
        <w:rPr>
          <w:rFonts w:ascii="Calibri" w:hAnsi="Calibri" w:cs="Calibri"/>
          <w:sz w:val="18"/>
          <w:szCs w:val="18"/>
          <w:lang w:val="en-GB"/>
        </w:rPr>
        <w:t>We are required by the Keeping Children Safe in Education Act (KCSIE)</w:t>
      </w:r>
      <w:r>
        <w:rPr>
          <w:rFonts w:ascii="Calibri" w:hAnsi="Calibri" w:cs="Calibri"/>
          <w:sz w:val="18"/>
          <w:szCs w:val="18"/>
          <w:lang w:val="en-GB"/>
        </w:rPr>
        <w:t xml:space="preserve"> to conduct a visual check of applicant social medias accounts for potential inappropriate comments, posts, or images that could</w:t>
      </w:r>
      <w:r w:rsidR="003E584D">
        <w:rPr>
          <w:rFonts w:ascii="Calibri" w:hAnsi="Calibri" w:cs="Calibri"/>
          <w:sz w:val="18"/>
          <w:szCs w:val="18"/>
          <w:lang w:val="en-GB"/>
        </w:rPr>
        <w:t xml:space="preserve"> pose potential safeguarding concerns</w:t>
      </w:r>
      <w:bookmarkStart w:id="1" w:name="_GoBack"/>
      <w:bookmarkEnd w:id="1"/>
      <w:r w:rsidR="003E584D">
        <w:rPr>
          <w:rFonts w:ascii="Calibri" w:hAnsi="Calibri" w:cs="Calibri"/>
          <w:sz w:val="18"/>
          <w:szCs w:val="18"/>
          <w:lang w:val="en-GB"/>
        </w:rPr>
        <w:t xml:space="preserve"> or</w:t>
      </w:r>
      <w:r>
        <w:rPr>
          <w:rFonts w:ascii="Calibri" w:hAnsi="Calibri" w:cs="Calibri"/>
          <w:sz w:val="18"/>
          <w:szCs w:val="18"/>
          <w:lang w:val="en-GB"/>
        </w:rPr>
        <w:t xml:space="preserve"> bring Clifton College into disrepute.</w:t>
      </w:r>
      <w:r>
        <w:rPr>
          <w:rFonts w:ascii="Calibri" w:hAnsi="Calibri" w:cs="Calibri"/>
          <w:sz w:val="18"/>
          <w:szCs w:val="18"/>
          <w:lang w:val="en-GB"/>
        </w:rPr>
        <w:br/>
        <w:t>We advise all staff to apply privacy settings to their accounts.</w:t>
      </w:r>
      <w:r>
        <w:rPr>
          <w:rFonts w:ascii="Calibri" w:hAnsi="Calibri" w:cs="Calibri"/>
          <w:sz w:val="18"/>
          <w:szCs w:val="18"/>
          <w:lang w:val="en-GB"/>
        </w:rPr>
        <w:br/>
      </w: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8327"/>
      </w:tblGrid>
      <w:tr w:rsidR="001D7CCE" w:rsidRPr="000E72B3" w:rsidTr="00C36DF3">
        <w:tc>
          <w:tcPr>
            <w:tcW w:w="2696" w:type="dxa"/>
            <w:shd w:val="clear" w:color="auto" w:fill="F2F2F2" w:themeFill="background1" w:themeFillShade="F2"/>
          </w:tcPr>
          <w:p w:rsidR="001D7CCE" w:rsidRPr="00C951A5" w:rsidRDefault="001D7CCE" w:rsidP="00C36DF3">
            <w:pPr>
              <w:pStyle w:val="Labels"/>
              <w:spacing w:line="240" w:lineRule="auto"/>
              <w:rPr>
                <w:rFonts w:ascii="Calibri" w:hAnsi="Calibri" w:cs="Calibri"/>
              </w:rPr>
            </w:pPr>
            <w:r>
              <w:rPr>
                <w:rFonts w:ascii="Calibri" w:hAnsi="Calibri" w:cs="Calibri"/>
              </w:rPr>
              <w:t xml:space="preserve">If you have any </w:t>
            </w:r>
            <w:r w:rsidR="003E584D">
              <w:rPr>
                <w:rFonts w:ascii="Calibri" w:hAnsi="Calibri" w:cs="Calibri"/>
              </w:rPr>
              <w:t>social</w:t>
            </w:r>
            <w:r>
              <w:rPr>
                <w:rFonts w:ascii="Calibri" w:hAnsi="Calibri" w:cs="Calibri"/>
              </w:rPr>
              <w:t xml:space="preserve"> media accounts, please list here along with links / handles for your profile.</w:t>
            </w:r>
          </w:p>
        </w:tc>
        <w:tc>
          <w:tcPr>
            <w:tcW w:w="8327" w:type="dxa"/>
            <w:shd w:val="clear" w:color="auto" w:fill="FFFFFF" w:themeFill="background1"/>
          </w:tcPr>
          <w:p w:rsidR="001D7CCE" w:rsidRPr="000E72B3" w:rsidRDefault="001D7CCE" w:rsidP="00C36DF3">
            <w:pPr>
              <w:spacing w:after="0" w:line="240" w:lineRule="auto"/>
              <w:rPr>
                <w:rFonts w:ascii="Butler" w:hAnsi="Butler" w:cs="Helvetica"/>
              </w:rPr>
            </w:pPr>
          </w:p>
        </w:tc>
      </w:tr>
    </w:tbl>
    <w:p w:rsidR="00B37A00" w:rsidRPr="00EE78DB" w:rsidRDefault="00B37A00" w:rsidP="00EE78DB"/>
    <w:tbl>
      <w:tblPr>
        <w:tblStyle w:val="TableGrid"/>
        <w:tblpPr w:leftFromText="180" w:rightFromText="180" w:vertAnchor="text" w:horzAnchor="margin" w:tblpY="32"/>
        <w:tblW w:w="0" w:type="auto"/>
        <w:tblLook w:val="04A0" w:firstRow="1" w:lastRow="0" w:firstColumn="1" w:lastColumn="0" w:noHBand="0" w:noVBand="1"/>
      </w:tblPr>
      <w:tblGrid>
        <w:gridCol w:w="11036"/>
      </w:tblGrid>
      <w:tr w:rsidR="004303AB" w:rsidTr="004303AB">
        <w:tc>
          <w:tcPr>
            <w:tcW w:w="11036" w:type="dxa"/>
            <w:tcBorders>
              <w:bottom w:val="nil"/>
            </w:tcBorders>
            <w:shd w:val="clear" w:color="auto" w:fill="002060"/>
          </w:tcPr>
          <w:p w:rsidR="004303AB" w:rsidRPr="004303AB" w:rsidRDefault="004303AB" w:rsidP="004303AB">
            <w:pPr>
              <w:keepNext/>
              <w:keepLines/>
              <w:outlineLvl w:val="0"/>
              <w:rPr>
                <w:rFonts w:ascii="Butler" w:eastAsiaTheme="majorEastAsia" w:hAnsi="Butler" w:cs="Helvetica"/>
                <w:b/>
                <w:color w:val="FFFFFF" w:themeColor="background1"/>
                <w:sz w:val="28"/>
                <w:szCs w:val="28"/>
                <w:lang w:val="en-GB"/>
              </w:rPr>
            </w:pPr>
            <w:r w:rsidRPr="004303AB">
              <w:rPr>
                <w:rFonts w:ascii="Butler" w:eastAsiaTheme="majorEastAsia" w:hAnsi="Butler" w:cs="Helvetica"/>
                <w:b/>
                <w:color w:val="FFFFFF" w:themeColor="background1"/>
                <w:sz w:val="28"/>
                <w:szCs w:val="28"/>
                <w:lang w:val="en-GB"/>
              </w:rPr>
              <w:t>Important information – please ensure you read this before completing your application</w:t>
            </w:r>
          </w:p>
        </w:tc>
      </w:tr>
      <w:tr w:rsidR="004303AB" w:rsidTr="004303AB">
        <w:tc>
          <w:tcPr>
            <w:tcW w:w="11036" w:type="dxa"/>
            <w:tcBorders>
              <w:top w:val="nil"/>
              <w:left w:val="nil"/>
              <w:bottom w:val="nil"/>
              <w:right w:val="nil"/>
            </w:tcBorders>
            <w:shd w:val="clear" w:color="auto" w:fill="FFFFFF" w:themeFill="background1"/>
          </w:tcPr>
          <w:p w:rsidR="004303AB" w:rsidRPr="004303AB" w:rsidRDefault="004303AB" w:rsidP="004303AB">
            <w:pPr>
              <w:keepNext/>
              <w:keepLines/>
              <w:outlineLvl w:val="0"/>
              <w:rPr>
                <w:rFonts w:ascii="Source Sans Pro" w:eastAsiaTheme="majorEastAsia" w:hAnsi="Source Sans Pro" w:cs="Helvetica"/>
                <w:b/>
                <w:u w:val="single"/>
                <w:lang w:val="en-GB"/>
              </w:rPr>
            </w:pPr>
          </w:p>
          <w:p w:rsidR="004303AB" w:rsidRPr="004303AB" w:rsidRDefault="004303AB" w:rsidP="004303AB">
            <w:pPr>
              <w:keepNext/>
              <w:keepLines/>
              <w:outlineLvl w:val="0"/>
              <w:rPr>
                <w:rFonts w:ascii="Source Sans Pro" w:eastAsiaTheme="majorEastAsia" w:hAnsi="Source Sans Pro" w:cs="Helvetica"/>
                <w:b/>
                <w:u w:val="single"/>
              </w:rPr>
            </w:pPr>
            <w:r w:rsidRPr="004303AB">
              <w:rPr>
                <w:rFonts w:ascii="Source Sans Pro" w:eastAsiaTheme="majorEastAsia" w:hAnsi="Source Sans Pro" w:cs="Helvetica"/>
                <w:b/>
                <w:u w:val="single"/>
                <w:lang w:val="en-GB"/>
              </w:rPr>
              <w:t>Disclosure and Barring Service checks, criminal record and Children's Barred List</w:t>
            </w:r>
          </w:p>
        </w:tc>
      </w:tr>
      <w:tr w:rsidR="004303AB" w:rsidTr="004303AB">
        <w:tc>
          <w:tcPr>
            <w:tcW w:w="11036" w:type="dxa"/>
            <w:tcBorders>
              <w:top w:val="nil"/>
              <w:left w:val="nil"/>
              <w:bottom w:val="nil"/>
              <w:right w:val="nil"/>
            </w:tcBorders>
            <w:shd w:val="clear" w:color="auto" w:fill="auto"/>
          </w:tcPr>
          <w:p w:rsidR="004303AB" w:rsidRPr="004303AB" w:rsidRDefault="004303AB" w:rsidP="004303AB">
            <w:pPr>
              <w:pStyle w:val="Tabletext"/>
              <w:rPr>
                <w:rFonts w:ascii="Source Sans Pro" w:hAnsi="Source Sans Pro"/>
                <w:sz w:val="18"/>
                <w:szCs w:val="18"/>
              </w:rPr>
            </w:pPr>
            <w:r w:rsidRPr="004303AB">
              <w:rPr>
                <w:rFonts w:ascii="Source Sans Pro" w:hAnsi="Source Sans Pro"/>
                <w:sz w:val="18"/>
                <w:szCs w:val="18"/>
              </w:rPr>
              <w:t>Please be aware that the College applies for an Enhanced Disclosure from the Disclosure and Barring Service (</w:t>
            </w:r>
            <w:r w:rsidRPr="004303AB">
              <w:rPr>
                <w:rStyle w:val="DefinitionTerm"/>
                <w:rFonts w:ascii="Source Sans Pro" w:hAnsi="Source Sans Pro"/>
                <w:sz w:val="18"/>
                <w:szCs w:val="18"/>
              </w:rPr>
              <w:t>DBS</w:t>
            </w:r>
            <w:r w:rsidRPr="004303AB">
              <w:rPr>
                <w:rFonts w:ascii="Source Sans Pro" w:hAnsi="Source Sans Pro"/>
                <w:sz w:val="18"/>
                <w:szCs w:val="18"/>
              </w:rPr>
              <w:t>) for all positions at the College which amount to regulated activity.  The role you are applying for meets the legal definition of regulated activity with children.  If you are successful in your application you will be required to complete a DBS Disclosure Application Form.  Employment with the College is conditional upon the College being satisfied with the result of the Enhanced DBS Disclosure.  Any criminal records information that is disclosed to the College will be handled in accordance with any guidance and / or code of practice published by the DBS.</w:t>
            </w:r>
          </w:p>
          <w:p w:rsidR="004303AB" w:rsidRPr="004303AB" w:rsidRDefault="004303AB" w:rsidP="004303AB">
            <w:pPr>
              <w:pStyle w:val="Tabletext"/>
              <w:rPr>
                <w:rFonts w:ascii="Source Sans Pro" w:hAnsi="Source Sans Pro"/>
                <w:sz w:val="18"/>
                <w:szCs w:val="18"/>
              </w:rPr>
            </w:pPr>
            <w:r w:rsidRPr="004303AB">
              <w:rPr>
                <w:rFonts w:ascii="Source Sans Pro" w:hAnsi="Source Sans Pro"/>
                <w:sz w:val="18"/>
                <w:szCs w:val="18"/>
              </w:rPr>
              <w:t xml:space="preserve">The College will also carry out a check of the Children's Barred List.  Please be aware that it is unlawful for the College to employ anyone to work with children if they are barred from doing so, and it is a criminal offence for a person to apply to work with children if they are barred from doing so.  </w:t>
            </w:r>
          </w:p>
          <w:p w:rsidR="004303AB" w:rsidRPr="004303AB" w:rsidRDefault="004303AB" w:rsidP="004303AB">
            <w:pPr>
              <w:pStyle w:val="Tabletext"/>
              <w:rPr>
                <w:rFonts w:ascii="Source Sans Pro" w:hAnsi="Source Sans Pro"/>
                <w:sz w:val="18"/>
                <w:szCs w:val="18"/>
              </w:rPr>
            </w:pPr>
            <w:r w:rsidRPr="004303AB">
              <w:rPr>
                <w:rFonts w:ascii="Source Sans Pro" w:hAnsi="Source Sans Pro"/>
                <w:sz w:val="18"/>
                <w:szCs w:val="18"/>
              </w:rPr>
              <w:t xml:space="preserve">The role you are applying for is also exempt from the Rehabilitation of Offenders Act 1974 and the College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4303AB">
              <w:rPr>
                <w:rStyle w:val="Bold"/>
                <w:rFonts w:ascii="Source Sans Pro" w:hAnsi="Source Sans Pro"/>
                <w:b w:val="0"/>
                <w:sz w:val="18"/>
                <w:szCs w:val="18"/>
              </w:rPr>
              <w:t>However, you will not have to disclose a caution or conviction for an offence committed in the United Kingdom if it has been filtered in accordance with the DBS filtering rules</w:t>
            </w:r>
            <w:r w:rsidRPr="004303AB">
              <w:rPr>
                <w:rStyle w:val="Bold"/>
                <w:rFonts w:ascii="Source Sans Pro" w:hAnsi="Source Sans Pro"/>
                <w:sz w:val="18"/>
                <w:szCs w:val="18"/>
              </w:rPr>
              <w:t xml:space="preserve"> </w:t>
            </w:r>
            <w:r w:rsidRPr="004303AB">
              <w:rPr>
                <w:rFonts w:ascii="Source Sans Pro" w:hAnsi="Source Sans Pro"/>
                <w:sz w:val="18"/>
                <w:szCs w:val="18"/>
              </w:rPr>
              <w:t xml:space="preserve">  </w:t>
            </w:r>
          </w:p>
          <w:p w:rsidR="004303AB" w:rsidRPr="004303AB" w:rsidRDefault="004303AB" w:rsidP="004303AB">
            <w:pPr>
              <w:pStyle w:val="Tabletext"/>
              <w:rPr>
                <w:rFonts w:ascii="Source Sans Pro" w:hAnsi="Source Sans Pro"/>
                <w:sz w:val="18"/>
                <w:szCs w:val="18"/>
              </w:rPr>
            </w:pPr>
            <w:r w:rsidRPr="004303AB">
              <w:rPr>
                <w:rFonts w:ascii="Source Sans Pro" w:hAnsi="Source Sans Pro"/>
                <w:sz w:val="18"/>
                <w:szCs w:val="18"/>
              </w:rPr>
              <w:t>Having a criminal record will not necessarily prevent you from taking up employment with the College.  Instead, the College will assess each case on its merits and with reference to the School's objective assessment criteria set out in the College’s Safer Recruitment policy.</w:t>
            </w:r>
          </w:p>
        </w:tc>
      </w:tr>
      <w:tr w:rsidR="004303AB" w:rsidTr="004303AB">
        <w:tc>
          <w:tcPr>
            <w:tcW w:w="11036" w:type="dxa"/>
            <w:tcBorders>
              <w:top w:val="nil"/>
              <w:left w:val="nil"/>
              <w:bottom w:val="nil"/>
              <w:right w:val="nil"/>
            </w:tcBorders>
            <w:shd w:val="clear" w:color="auto" w:fill="auto"/>
          </w:tcPr>
          <w:p w:rsidR="004303AB" w:rsidRPr="004303AB" w:rsidRDefault="004303AB" w:rsidP="004303AB">
            <w:pPr>
              <w:pStyle w:val="Tabletext"/>
              <w:rPr>
                <w:rFonts w:ascii="Source Sans Pro" w:hAnsi="Source Sans Pro"/>
                <w:szCs w:val="22"/>
                <w:u w:val="single"/>
              </w:rPr>
            </w:pPr>
            <w:bookmarkStart w:id="2" w:name="_Hlk88765194"/>
            <w:r w:rsidRPr="004303AB">
              <w:rPr>
                <w:rFonts w:ascii="Source Sans Pro" w:hAnsi="Source Sans Pro"/>
                <w:b/>
                <w:szCs w:val="22"/>
                <w:u w:val="single"/>
                <w:lang w:val="en-US"/>
              </w:rPr>
              <w:t>Prohibition from teaching, prohibition from management and disqualification from providing childcare</w:t>
            </w:r>
            <w:bookmarkEnd w:id="2"/>
          </w:p>
        </w:tc>
      </w:tr>
      <w:tr w:rsidR="004303AB" w:rsidTr="004303AB">
        <w:tc>
          <w:tcPr>
            <w:tcW w:w="11036" w:type="dxa"/>
            <w:tcBorders>
              <w:top w:val="nil"/>
              <w:left w:val="nil"/>
              <w:bottom w:val="nil"/>
              <w:right w:val="nil"/>
            </w:tcBorders>
            <w:shd w:val="clear" w:color="auto" w:fill="auto"/>
          </w:tcPr>
          <w:p w:rsidR="004303AB" w:rsidRPr="004303AB" w:rsidRDefault="004303AB" w:rsidP="004303AB">
            <w:pPr>
              <w:spacing w:after="120"/>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The College is not permitted to employ anyone to carry out 'teaching work' if they are prohibited from doing so.  For these purposes 'teaching work' includes:</w:t>
            </w:r>
          </w:p>
          <w:p w:rsidR="004303AB" w:rsidRPr="004303AB" w:rsidRDefault="004303AB" w:rsidP="007D4104">
            <w:pPr>
              <w:pStyle w:val="TableBullet"/>
              <w:spacing w:after="0"/>
              <w:rPr>
                <w:rFonts w:ascii="Source Sans Pro" w:hAnsi="Source Sans Pro"/>
                <w:sz w:val="18"/>
                <w:szCs w:val="18"/>
              </w:rPr>
            </w:pPr>
            <w:r w:rsidRPr="004303AB">
              <w:rPr>
                <w:rFonts w:ascii="Source Sans Pro" w:hAnsi="Source Sans Pro"/>
                <w:sz w:val="18"/>
                <w:szCs w:val="18"/>
              </w:rPr>
              <w:t>planning and preparing lessons and courses for pupils;</w:t>
            </w:r>
          </w:p>
          <w:p w:rsidR="004303AB" w:rsidRPr="004303AB" w:rsidRDefault="004303AB" w:rsidP="007D4104">
            <w:pPr>
              <w:pStyle w:val="TableBullet"/>
              <w:spacing w:after="0"/>
              <w:rPr>
                <w:rFonts w:ascii="Source Sans Pro" w:hAnsi="Source Sans Pro"/>
                <w:sz w:val="18"/>
                <w:szCs w:val="18"/>
              </w:rPr>
            </w:pPr>
            <w:r w:rsidRPr="004303AB">
              <w:rPr>
                <w:rFonts w:ascii="Source Sans Pro" w:hAnsi="Source Sans Pro"/>
                <w:sz w:val="18"/>
                <w:szCs w:val="18"/>
              </w:rPr>
              <w:t>delivering lessons to pupils;</w:t>
            </w:r>
          </w:p>
          <w:p w:rsidR="004303AB" w:rsidRPr="004303AB" w:rsidRDefault="004303AB" w:rsidP="007D4104">
            <w:pPr>
              <w:pStyle w:val="TableBullet"/>
              <w:spacing w:after="0"/>
              <w:rPr>
                <w:rFonts w:ascii="Source Sans Pro" w:hAnsi="Source Sans Pro"/>
                <w:sz w:val="18"/>
                <w:szCs w:val="18"/>
              </w:rPr>
            </w:pPr>
            <w:r w:rsidRPr="004303AB">
              <w:rPr>
                <w:rFonts w:ascii="Source Sans Pro" w:hAnsi="Source Sans Pro"/>
                <w:sz w:val="18"/>
                <w:szCs w:val="18"/>
              </w:rPr>
              <w:t>assessing the development, progress and attainment of pupils; and</w:t>
            </w:r>
          </w:p>
          <w:p w:rsidR="004303AB" w:rsidRPr="004303AB" w:rsidRDefault="004303AB" w:rsidP="004303AB">
            <w:pPr>
              <w:numPr>
                <w:ilvl w:val="0"/>
                <w:numId w:val="8"/>
              </w:numPr>
              <w:spacing w:after="120"/>
              <w:ind w:left="289" w:hanging="289"/>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reporting on the development, progress and attainment of pupils.</w:t>
            </w:r>
          </w:p>
          <w:p w:rsidR="004303AB" w:rsidRPr="004303AB" w:rsidRDefault="004303AB" w:rsidP="004303AB">
            <w:pPr>
              <w:spacing w:after="120"/>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 xml:space="preserve">The above activities do not amount to 'teaching work' if they are supervised by a qualified teacher or other person nominated by the Head.  </w:t>
            </w:r>
          </w:p>
          <w:p w:rsidR="004303AB" w:rsidRPr="004303AB" w:rsidRDefault="004303AB" w:rsidP="007D4104">
            <w:pPr>
              <w:spacing w:after="120"/>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The College is also not permitted to employ anyone to work in a management position if they are prohibited from being involved in the management of an independent school.  This applies to the following positions at the College:</w:t>
            </w:r>
          </w:p>
          <w:p w:rsidR="004303AB" w:rsidRPr="004303AB" w:rsidRDefault="004303AB" w:rsidP="004303AB">
            <w:pPr>
              <w:pStyle w:val="TableBullet"/>
              <w:spacing w:after="0"/>
              <w:ind w:left="289" w:hanging="289"/>
              <w:rPr>
                <w:rFonts w:ascii="Source Sans Pro" w:hAnsi="Source Sans Pro"/>
                <w:sz w:val="18"/>
                <w:szCs w:val="18"/>
              </w:rPr>
            </w:pPr>
            <w:r w:rsidRPr="004303AB">
              <w:rPr>
                <w:rFonts w:ascii="Source Sans Pro" w:hAnsi="Source Sans Pro"/>
                <w:sz w:val="18"/>
                <w:szCs w:val="18"/>
              </w:rPr>
              <w:t>Head of College, Head Master of the Upper School, Headmaster of the Preparatory School;</w:t>
            </w:r>
          </w:p>
          <w:p w:rsidR="004303AB" w:rsidRPr="004303AB" w:rsidRDefault="004303AB" w:rsidP="004303AB">
            <w:pPr>
              <w:pStyle w:val="TableBullet"/>
              <w:spacing w:after="0"/>
              <w:ind w:left="289" w:hanging="289"/>
              <w:rPr>
                <w:rFonts w:ascii="Source Sans Pro" w:hAnsi="Source Sans Pro"/>
                <w:sz w:val="18"/>
                <w:szCs w:val="18"/>
              </w:rPr>
            </w:pPr>
            <w:r w:rsidRPr="004303AB">
              <w:rPr>
                <w:rFonts w:ascii="Source Sans Pro" w:hAnsi="Source Sans Pro"/>
                <w:sz w:val="18"/>
                <w:szCs w:val="18"/>
              </w:rPr>
              <w:t>teaching posts on the senior leadership team;</w:t>
            </w:r>
          </w:p>
          <w:p w:rsidR="004303AB" w:rsidRPr="004303AB" w:rsidRDefault="004303AB" w:rsidP="004303AB">
            <w:pPr>
              <w:pStyle w:val="TableBullet"/>
              <w:spacing w:after="0"/>
              <w:ind w:left="289" w:hanging="289"/>
              <w:rPr>
                <w:rFonts w:ascii="Source Sans Pro" w:hAnsi="Source Sans Pro"/>
                <w:sz w:val="18"/>
                <w:szCs w:val="18"/>
              </w:rPr>
            </w:pPr>
            <w:r w:rsidRPr="004303AB">
              <w:rPr>
                <w:rFonts w:ascii="Source Sans Pro" w:hAnsi="Source Sans Pro"/>
                <w:sz w:val="18"/>
                <w:szCs w:val="18"/>
              </w:rPr>
              <w:t xml:space="preserve">support staff posts on the senior leadership team; </w:t>
            </w:r>
          </w:p>
          <w:p w:rsidR="004303AB" w:rsidRPr="004303AB" w:rsidRDefault="004303AB" w:rsidP="004303AB">
            <w:pPr>
              <w:pStyle w:val="TableBullet"/>
              <w:spacing w:after="0"/>
              <w:ind w:left="289" w:hanging="289"/>
              <w:rPr>
                <w:rFonts w:ascii="Source Sans Pro" w:hAnsi="Source Sans Pro"/>
                <w:sz w:val="18"/>
                <w:szCs w:val="18"/>
              </w:rPr>
            </w:pPr>
            <w:r w:rsidRPr="004303AB">
              <w:rPr>
                <w:rFonts w:ascii="Source Sans Pro" w:hAnsi="Source Sans Pro"/>
                <w:sz w:val="18"/>
                <w:szCs w:val="18"/>
              </w:rPr>
              <w:t xml:space="preserve">teaching posts which carry a departmental head role; </w:t>
            </w:r>
          </w:p>
          <w:p w:rsidR="004303AB" w:rsidRPr="004303AB" w:rsidRDefault="004303AB" w:rsidP="004303AB">
            <w:pPr>
              <w:pStyle w:val="TableBullet"/>
              <w:spacing w:after="0"/>
              <w:ind w:left="289" w:hanging="289"/>
              <w:rPr>
                <w:rFonts w:ascii="Source Sans Pro" w:hAnsi="Source Sans Pro"/>
                <w:sz w:val="18"/>
                <w:szCs w:val="18"/>
              </w:rPr>
            </w:pPr>
            <w:r w:rsidRPr="004303AB">
              <w:rPr>
                <w:rFonts w:ascii="Source Sans Pro" w:hAnsi="Source Sans Pro"/>
                <w:sz w:val="18"/>
                <w:szCs w:val="18"/>
              </w:rPr>
              <w:t>support staff posts which carry a departmental head role;</w:t>
            </w:r>
          </w:p>
          <w:p w:rsidR="004303AB" w:rsidRPr="004303AB" w:rsidRDefault="004303AB" w:rsidP="007D4104">
            <w:pPr>
              <w:pStyle w:val="TableBullet"/>
              <w:ind w:left="289" w:hanging="289"/>
              <w:rPr>
                <w:rFonts w:ascii="Source Sans Pro" w:hAnsi="Source Sans Pro"/>
                <w:sz w:val="18"/>
                <w:szCs w:val="18"/>
              </w:rPr>
            </w:pPr>
            <w:r w:rsidRPr="004303AB">
              <w:rPr>
                <w:rFonts w:ascii="Source Sans Pro" w:hAnsi="Source Sans Pro"/>
                <w:sz w:val="18"/>
                <w:szCs w:val="18"/>
              </w:rPr>
              <w:t>HoM (Housemistress or Housemaster)</w:t>
            </w:r>
          </w:p>
          <w:p w:rsidR="004303AB" w:rsidRPr="004303AB" w:rsidRDefault="004303AB" w:rsidP="007D4104">
            <w:pPr>
              <w:spacing w:after="120"/>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The College is also not permitted to employ anyone to work in a position which involves the provision of 'childcare' if they are disqualified from providing 'childcare'.  For these purposes</w:t>
            </w:r>
            <w:r w:rsidR="00681EC9">
              <w:rPr>
                <w:rFonts w:ascii="Source Sans Pro" w:eastAsia="Times New Roman" w:hAnsi="Source Sans Pro" w:cs="Times New Roman"/>
                <w:sz w:val="18"/>
                <w:szCs w:val="18"/>
                <w:lang w:val="en-GB"/>
              </w:rPr>
              <w:t>,</w:t>
            </w:r>
            <w:r w:rsidRPr="004303AB">
              <w:rPr>
                <w:rFonts w:ascii="Source Sans Pro" w:eastAsia="Times New Roman" w:hAnsi="Source Sans Pro" w:cs="Times New Roman"/>
                <w:sz w:val="18"/>
                <w:szCs w:val="18"/>
                <w:lang w:val="en-GB"/>
              </w:rPr>
              <w:t xml:space="preserve"> 'childcare' includes:</w:t>
            </w:r>
          </w:p>
          <w:p w:rsidR="004303AB" w:rsidRPr="004303AB" w:rsidRDefault="004303AB" w:rsidP="004303AB">
            <w:pPr>
              <w:pStyle w:val="TableBullet"/>
              <w:spacing w:after="0"/>
              <w:ind w:left="289" w:hanging="289"/>
              <w:rPr>
                <w:rFonts w:ascii="Source Sans Pro" w:hAnsi="Source Sans Pro"/>
                <w:sz w:val="18"/>
                <w:szCs w:val="18"/>
              </w:rPr>
            </w:pPr>
            <w:r w:rsidRPr="004303AB">
              <w:rPr>
                <w:rFonts w:ascii="Source Sans Pro" w:hAnsi="Source Sans Pro"/>
                <w:sz w:val="18"/>
                <w:szCs w:val="18"/>
              </w:rPr>
              <w:t>all supervised activities before, during and after the school day for children in our early years provision i.e. for a child up to 1 September following their 5th birthday; and</w:t>
            </w:r>
          </w:p>
          <w:p w:rsidR="004303AB" w:rsidRPr="004303AB" w:rsidRDefault="004303AB" w:rsidP="007D4104">
            <w:pPr>
              <w:pStyle w:val="TableBullet"/>
              <w:ind w:left="289" w:hanging="289"/>
            </w:pPr>
            <w:r w:rsidRPr="004303AB">
              <w:rPr>
                <w:rFonts w:ascii="Source Sans Pro" w:hAnsi="Source Sans Pro"/>
                <w:sz w:val="18"/>
                <w:szCs w:val="18"/>
              </w:rPr>
              <w:lastRenderedPageBreak/>
              <w:t>provision for children who are not in our early years provision and who are under the age of 8, which takes place on the school premises before or after the school day</w:t>
            </w:r>
            <w:r w:rsidRPr="004303AB">
              <w:t>.</w:t>
            </w:r>
          </w:p>
          <w:p w:rsidR="004303AB" w:rsidRPr="004303AB" w:rsidRDefault="004303AB" w:rsidP="004303AB">
            <w:pPr>
              <w:spacing w:after="120"/>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 xml:space="preserve">Work as a cleaner, driver, transport escort or member of the office staff is not considered 'childcare' for these purposes.  </w:t>
            </w:r>
          </w:p>
          <w:p w:rsidR="004303AB" w:rsidRPr="004303AB" w:rsidRDefault="004303AB" w:rsidP="004303AB">
            <w:pPr>
              <w:spacing w:after="120"/>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 xml:space="preserve">If you are shortlisted for interview, you will be asked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is a relevant management role or involves the provision of 'childcare' please contact </w:t>
            </w:r>
            <w:hyperlink r:id="rId14" w:history="1">
              <w:r w:rsidRPr="004303AB">
                <w:rPr>
                  <w:rFonts w:ascii="Source Sans Pro" w:eastAsia="Times New Roman" w:hAnsi="Source Sans Pro" w:cs="Times New Roman"/>
                  <w:color w:val="0096D2" w:themeColor="hyperlink"/>
                  <w:sz w:val="18"/>
                  <w:szCs w:val="18"/>
                  <w:u w:val="single"/>
                  <w:lang w:val="en-GB"/>
                </w:rPr>
                <w:t>myfuture@cliftoncollege.com</w:t>
              </w:r>
            </w:hyperlink>
            <w:r w:rsidRPr="004303AB">
              <w:rPr>
                <w:rFonts w:ascii="Source Sans Pro" w:eastAsia="Times New Roman" w:hAnsi="Source Sans Pro" w:cs="Times New Roman"/>
                <w:sz w:val="18"/>
                <w:szCs w:val="18"/>
                <w:lang w:val="en-GB"/>
              </w:rPr>
              <w:t xml:space="preserve">. </w:t>
            </w:r>
          </w:p>
          <w:p w:rsidR="004303AB" w:rsidRPr="004303AB" w:rsidRDefault="004303AB" w:rsidP="004303AB">
            <w:r w:rsidRPr="004303AB">
              <w:br/>
            </w:r>
          </w:p>
          <w:p w:rsidR="004303AB" w:rsidRPr="004303AB" w:rsidRDefault="004303AB" w:rsidP="004303AB">
            <w:pPr>
              <w:pStyle w:val="Tabletext"/>
              <w:rPr>
                <w:rFonts w:ascii="Source Sans Pro" w:hAnsi="Source Sans Pro"/>
                <w:szCs w:val="22"/>
                <w:lang w:val="en-US"/>
              </w:rPr>
            </w:pPr>
          </w:p>
        </w:tc>
      </w:tr>
    </w:tbl>
    <w:p w:rsidR="00367848" w:rsidRPr="00367848" w:rsidRDefault="004303AB" w:rsidP="00367848">
      <w:pPr>
        <w:keepNext/>
        <w:keepLines/>
        <w:shd w:val="clear" w:color="auto" w:fill="002060"/>
        <w:spacing w:after="0" w:line="240" w:lineRule="auto"/>
        <w:outlineLvl w:val="0"/>
        <w:rPr>
          <w:rFonts w:ascii="Butler" w:eastAsiaTheme="majorEastAsia" w:hAnsi="Butler" w:cs="Helvetica"/>
          <w:b/>
          <w:color w:val="FFFFFF" w:themeColor="background1"/>
          <w:sz w:val="32"/>
          <w:szCs w:val="32"/>
        </w:rPr>
      </w:pPr>
      <w:r>
        <w:rPr>
          <w:rFonts w:ascii="Butler" w:eastAsiaTheme="majorEastAsia" w:hAnsi="Butler" w:cs="Helvetica"/>
          <w:b/>
          <w:color w:val="FFFFFF" w:themeColor="background1"/>
          <w:sz w:val="32"/>
          <w:szCs w:val="32"/>
        </w:rPr>
        <w:lastRenderedPageBreak/>
        <w:t>Employment history</w:t>
      </w:r>
    </w:p>
    <w:p w:rsidR="000E72B3" w:rsidRPr="00EF7BAA" w:rsidRDefault="000E72B3" w:rsidP="00B2016E">
      <w:pPr>
        <w:spacing w:after="0" w:line="240" w:lineRule="auto"/>
        <w:rPr>
          <w:rFonts w:ascii="Butler" w:hAnsi="Butler" w:cs="Helvetica"/>
          <w:sz w:val="16"/>
          <w:szCs w:val="16"/>
        </w:rPr>
      </w:pPr>
    </w:p>
    <w:p w:rsidR="008B1E59" w:rsidRPr="00C951A5" w:rsidRDefault="008B1E59" w:rsidP="00B2016E">
      <w:pPr>
        <w:spacing w:after="0" w:line="240" w:lineRule="auto"/>
        <w:rPr>
          <w:rFonts w:ascii="Calibri" w:hAnsi="Calibri" w:cs="Calibri"/>
          <w:sz w:val="20"/>
        </w:rPr>
      </w:pPr>
      <w:r w:rsidRPr="00C951A5">
        <w:rPr>
          <w:rFonts w:ascii="Calibri" w:hAnsi="Calibri" w:cs="Calibri"/>
          <w:sz w:val="20"/>
        </w:rPr>
        <w:t>The employment history should cover all dates since leaving secondary school. If there are any gaps (e.g. sabbatical, unemployment, looking after children, travel), please provide details below for each break as a company name and employment start/end date fields. Employment end date can be left blank for current employers.</w:t>
      </w:r>
    </w:p>
    <w:p w:rsidR="008B1E59" w:rsidRPr="00C951A5" w:rsidRDefault="008B1E59" w:rsidP="00B2016E">
      <w:pPr>
        <w:spacing w:after="0" w:line="240" w:lineRule="auto"/>
        <w:rPr>
          <w:rFonts w:ascii="Calibri" w:hAnsi="Calibri" w:cs="Calibri"/>
          <w:sz w:val="16"/>
          <w:szCs w:val="16"/>
        </w:rPr>
      </w:pPr>
    </w:p>
    <w:p w:rsidR="008B1E59" w:rsidRPr="00C951A5" w:rsidRDefault="008B1E59" w:rsidP="00B2016E">
      <w:pPr>
        <w:spacing w:after="0" w:line="240" w:lineRule="auto"/>
        <w:rPr>
          <w:rFonts w:ascii="Calibri" w:hAnsi="Calibri" w:cs="Calibri"/>
          <w:sz w:val="20"/>
        </w:rPr>
      </w:pPr>
      <w:r w:rsidRPr="00C951A5">
        <w:rPr>
          <w:rFonts w:ascii="Calibri" w:hAnsi="Calibri" w:cs="Calibri"/>
          <w:sz w:val="20"/>
        </w:rPr>
        <w:t>If you have not worked before, please state “I have not worked before” in mandatory fields and put your date of birth as employment start date.</w:t>
      </w:r>
    </w:p>
    <w:p w:rsidR="008B1E59" w:rsidRPr="00C951A5" w:rsidRDefault="008B1E59" w:rsidP="00B2016E">
      <w:pPr>
        <w:spacing w:after="0" w:line="240" w:lineRule="auto"/>
        <w:rPr>
          <w:rFonts w:ascii="Calibri" w:hAnsi="Calibri" w:cs="Calibri"/>
          <w:sz w:val="16"/>
          <w:szCs w:val="16"/>
        </w:rPr>
      </w:pPr>
    </w:p>
    <w:p w:rsidR="008B1E59" w:rsidRPr="00C951A5" w:rsidRDefault="00EE78DB" w:rsidP="00B2016E">
      <w:pPr>
        <w:spacing w:after="0" w:line="240" w:lineRule="auto"/>
        <w:rPr>
          <w:rFonts w:ascii="Calibri" w:hAnsi="Calibri" w:cs="Calibri"/>
          <w:sz w:val="20"/>
        </w:rPr>
      </w:pPr>
      <w:r>
        <w:rPr>
          <w:rFonts w:ascii="Calibri" w:hAnsi="Calibri" w:cs="Calibri"/>
          <w:sz w:val="20"/>
        </w:rPr>
        <w:t>Where the day is not known, e</w:t>
      </w:r>
      <w:r w:rsidR="008B1E59" w:rsidRPr="00C951A5">
        <w:rPr>
          <w:rFonts w:ascii="Calibri" w:hAnsi="Calibri" w:cs="Calibri"/>
          <w:sz w:val="20"/>
        </w:rPr>
        <w:t>mployment dates need only be given to month and year accuracy. Salaries should be entered as numerical values, without any text.</w:t>
      </w:r>
    </w:p>
    <w:p w:rsidR="000E72B3" w:rsidRPr="00DB1585" w:rsidRDefault="000E72B3" w:rsidP="00B2016E">
      <w:pPr>
        <w:spacing w:after="0" w:line="240" w:lineRule="auto"/>
        <w:rPr>
          <w:rFonts w:ascii="Butler" w:hAnsi="Butler" w:cs="Helvetica"/>
          <w:sz w:val="16"/>
          <w:szCs w:val="16"/>
        </w:rPr>
      </w:pPr>
    </w:p>
    <w:tbl>
      <w:tblPr>
        <w:tblW w:w="109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49"/>
        <w:gridCol w:w="600"/>
        <w:gridCol w:w="600"/>
        <w:gridCol w:w="1747"/>
        <w:gridCol w:w="2116"/>
        <w:gridCol w:w="2551"/>
        <w:gridCol w:w="2552"/>
      </w:tblGrid>
      <w:tr w:rsidR="004303AB"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r w:rsidRPr="005955FF">
              <w:rPr>
                <w:sz w:val="18"/>
                <w:szCs w:val="18"/>
              </w:rPr>
              <w:t>Dates of employment</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r w:rsidRPr="005955FF">
              <w:rPr>
                <w:sz w:val="18"/>
                <w:szCs w:val="18"/>
              </w:rPr>
              <w:t>Job title</w:t>
            </w: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r w:rsidRPr="005955FF">
              <w:rPr>
                <w:sz w:val="18"/>
                <w:szCs w:val="18"/>
              </w:rPr>
              <w:t>Company name and address</w:t>
            </w: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r w:rsidRPr="005955FF">
              <w:rPr>
                <w:sz w:val="18"/>
                <w:szCs w:val="18"/>
              </w:rPr>
              <w:t>Job details</w:t>
            </w: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r w:rsidRPr="005955FF">
              <w:rPr>
                <w:sz w:val="18"/>
                <w:szCs w:val="18"/>
              </w:rPr>
              <w:t>Reason for leaving</w:t>
            </w:r>
            <w:r w:rsidR="00BA3ABC">
              <w:rPr>
                <w:sz w:val="18"/>
                <w:szCs w:val="18"/>
              </w:rPr>
              <w:t>/notice period (if current)</w:t>
            </w:r>
          </w:p>
        </w:tc>
      </w:tr>
      <w:tr w:rsidR="004303AB"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pPr>
              <w:pStyle w:val="Tabletext"/>
              <w:rPr>
                <w:sz w:val="18"/>
                <w:szCs w:val="18"/>
              </w:rPr>
            </w:pPr>
            <w:bookmarkStart w:id="3" w:name="_Hlk85484957"/>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Height w:val="253"/>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r>
      <w:bookmarkEnd w:id="3"/>
      <w:tr w:rsidR="004303AB"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pPr>
              <w:pStyle w:val="Tabletext"/>
              <w:rPr>
                <w:sz w:val="18"/>
                <w:szCs w:val="18"/>
              </w:rPr>
            </w:pPr>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pPr>
              <w:pStyle w:val="Tabletext"/>
              <w:rPr>
                <w:sz w:val="18"/>
                <w:szCs w:val="18"/>
              </w:rPr>
            </w:pPr>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RPr="005955FF"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rsidP="005955FF">
            <w:pPr>
              <w:spacing w:after="0" w:line="240" w:lineRule="auto"/>
              <w:rPr>
                <w:rFonts w:ascii="Calibri" w:hAnsi="Calibri" w:cs="Helvetica"/>
                <w:sz w:val="16"/>
                <w:szCs w:val="16"/>
                <w:lang w:val="en-GB"/>
              </w:rPr>
            </w:pPr>
            <w:r w:rsidRPr="005955FF">
              <w:rPr>
                <w:rFonts w:ascii="Calibri" w:hAnsi="Calibri" w:cs="Helvetica"/>
                <w:sz w:val="16"/>
                <w:szCs w:val="16"/>
                <w:lang w:val="en-GB"/>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r>
      <w:tr w:rsidR="004303AB" w:rsidRPr="005955FF"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rsidP="005955FF">
            <w:pPr>
              <w:spacing w:after="0" w:line="240" w:lineRule="auto"/>
              <w:jc w:val="center"/>
              <w:rPr>
                <w:rFonts w:ascii="Calibri" w:hAnsi="Calibri" w:cs="Helvetica"/>
                <w:sz w:val="16"/>
                <w:szCs w:val="16"/>
                <w:lang w:val="en-GB"/>
              </w:rPr>
            </w:pPr>
            <w:r w:rsidRPr="005955FF">
              <w:rPr>
                <w:rFonts w:ascii="Calibri" w:hAnsi="Calibri" w:cs="Helvetica"/>
                <w:sz w:val="16"/>
                <w:szCs w:val="16"/>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r>
      <w:tr w:rsidR="004303AB" w:rsidRPr="005955FF"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Calibri" w:hAnsi="Calibri" w:cs="Helvetica"/>
                <w:sz w:val="16"/>
                <w:szCs w:val="16"/>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Calibri" w:hAnsi="Calibri" w:cs="Helvetica"/>
                <w:sz w:val="16"/>
                <w:szCs w:val="16"/>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Calibri" w:hAnsi="Calibri" w:cs="Helvetica"/>
                <w:sz w:val="16"/>
                <w:szCs w:val="16"/>
                <w:lang w:val="en-GB"/>
              </w:rPr>
            </w:pP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r>
      <w:tr w:rsidR="004303AB" w:rsidRPr="005955FF" w:rsidTr="004303AB">
        <w:trPr>
          <w:cantSplit/>
          <w:trHeight w:val="253"/>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rsidP="005955FF">
            <w:pPr>
              <w:spacing w:after="0" w:line="240" w:lineRule="auto"/>
              <w:rPr>
                <w:rFonts w:ascii="Calibri" w:hAnsi="Calibri" w:cs="Helvetica"/>
                <w:sz w:val="16"/>
                <w:szCs w:val="16"/>
                <w:lang w:val="en-GB"/>
              </w:rPr>
            </w:pPr>
            <w:r w:rsidRPr="005955FF">
              <w:rPr>
                <w:rFonts w:ascii="Calibri" w:hAnsi="Calibri" w:cs="Helvetica"/>
                <w:sz w:val="16"/>
                <w:szCs w:val="16"/>
                <w:lang w:val="en-GB"/>
              </w:rPr>
              <w:t>To:</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r>
      <w:tr w:rsidR="004303AB" w:rsidRPr="005955FF"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rsidP="005955FF">
            <w:pPr>
              <w:spacing w:after="0" w:line="240" w:lineRule="auto"/>
              <w:jc w:val="center"/>
              <w:rPr>
                <w:rFonts w:ascii="Calibri" w:hAnsi="Calibri" w:cs="Helvetica"/>
                <w:sz w:val="16"/>
                <w:szCs w:val="16"/>
                <w:lang w:val="en-GB"/>
              </w:rPr>
            </w:pPr>
            <w:r w:rsidRPr="005955FF">
              <w:rPr>
                <w:rFonts w:ascii="Calibri" w:hAnsi="Calibri" w:cs="Helvetica"/>
                <w:sz w:val="16"/>
                <w:szCs w:val="16"/>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r>
      <w:tr w:rsidR="004303AB" w:rsidRPr="005955FF"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Calibri" w:hAnsi="Calibri" w:cs="Helvetica"/>
                <w:sz w:val="16"/>
                <w:szCs w:val="16"/>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Calibri" w:hAnsi="Calibri" w:cs="Helvetica"/>
                <w:sz w:val="16"/>
                <w:szCs w:val="16"/>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Calibri" w:hAnsi="Calibri" w:cs="Helvetica"/>
                <w:sz w:val="16"/>
                <w:szCs w:val="16"/>
                <w:lang w:val="en-GB"/>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r>
    </w:tbl>
    <w:p w:rsidR="00BB3541" w:rsidRDefault="00BB3541" w:rsidP="005955FF">
      <w:pPr>
        <w:spacing w:after="0" w:line="240" w:lineRule="auto"/>
        <w:rPr>
          <w:rFonts w:ascii="Calibri" w:hAnsi="Calibri" w:cs="Helvetica"/>
        </w:rPr>
      </w:pPr>
    </w:p>
    <w:p w:rsidR="00BB3541" w:rsidRDefault="00BB3541" w:rsidP="005955FF">
      <w:pPr>
        <w:spacing w:after="0" w:line="240" w:lineRule="auto"/>
        <w:rPr>
          <w:rFonts w:ascii="Calibri" w:hAnsi="Calibri" w:cs="Helvetica"/>
        </w:rPr>
      </w:pPr>
    </w:p>
    <w:tbl>
      <w:tblPr>
        <w:tblW w:w="109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49"/>
        <w:gridCol w:w="600"/>
        <w:gridCol w:w="600"/>
        <w:gridCol w:w="1747"/>
        <w:gridCol w:w="2116"/>
        <w:gridCol w:w="2551"/>
        <w:gridCol w:w="2552"/>
      </w:tblGrid>
      <w:tr w:rsidR="00BB3541" w:rsidRPr="005955FF" w:rsidTr="008316DA">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r w:rsidRPr="005955FF">
              <w:rPr>
                <w:sz w:val="18"/>
                <w:szCs w:val="18"/>
              </w:rPr>
              <w:t>Dates of employment</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r w:rsidRPr="005955FF">
              <w:rPr>
                <w:sz w:val="18"/>
                <w:szCs w:val="18"/>
              </w:rPr>
              <w:t>Job title</w:t>
            </w: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r w:rsidRPr="005955FF">
              <w:rPr>
                <w:sz w:val="18"/>
                <w:szCs w:val="18"/>
              </w:rPr>
              <w:t>Company name and address</w:t>
            </w: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r w:rsidRPr="005955FF">
              <w:rPr>
                <w:sz w:val="18"/>
                <w:szCs w:val="18"/>
              </w:rPr>
              <w:t>Job details</w:t>
            </w: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r w:rsidRPr="005955FF">
              <w:rPr>
                <w:sz w:val="18"/>
                <w:szCs w:val="18"/>
              </w:rPr>
              <w:t>Reason for leaving</w:t>
            </w:r>
          </w:p>
        </w:tc>
      </w:tr>
      <w:tr w:rsidR="00BB3541" w:rsidRPr="005955FF" w:rsidTr="008316DA">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Height w:val="253"/>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Height w:val="253"/>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Height w:val="253"/>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BB3541">
        <w:trPr>
          <w:cantSplit/>
          <w:trHeight w:val="15"/>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Height w:val="253"/>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Height w:val="15"/>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r>
    </w:tbl>
    <w:p w:rsidR="00BB3541" w:rsidRDefault="00BB3541" w:rsidP="005955FF">
      <w:pPr>
        <w:spacing w:after="0" w:line="240" w:lineRule="auto"/>
        <w:rPr>
          <w:rFonts w:ascii="Calibri" w:hAnsi="Calibri" w:cs="Helvetica"/>
        </w:rPr>
      </w:pPr>
    </w:p>
    <w:p w:rsidR="00BA3ABC" w:rsidRDefault="00BA3ABC" w:rsidP="005955FF">
      <w:pPr>
        <w:spacing w:after="0" w:line="240" w:lineRule="auto"/>
        <w:rPr>
          <w:rFonts w:ascii="Calibri" w:hAnsi="Calibri" w:cs="Helvetica"/>
        </w:rPr>
      </w:pPr>
    </w:p>
    <w:p w:rsidR="00BA3ABC" w:rsidRDefault="00BA3ABC" w:rsidP="005955FF">
      <w:pPr>
        <w:spacing w:after="0" w:line="240" w:lineRule="auto"/>
        <w:rPr>
          <w:rFonts w:ascii="Calibri" w:hAnsi="Calibri" w:cs="Helvetica"/>
        </w:rPr>
      </w:pPr>
    </w:p>
    <w:p w:rsidR="00BA3ABC" w:rsidRDefault="00BA3ABC" w:rsidP="005955FF">
      <w:pPr>
        <w:spacing w:after="0" w:line="240" w:lineRule="auto"/>
        <w:rPr>
          <w:rFonts w:ascii="Calibri" w:hAnsi="Calibri" w:cs="Helvetica"/>
        </w:rPr>
      </w:pPr>
    </w:p>
    <w:p w:rsidR="00BA3ABC" w:rsidRDefault="00BA3ABC" w:rsidP="005955FF">
      <w:pPr>
        <w:spacing w:after="0" w:line="240" w:lineRule="auto"/>
        <w:rPr>
          <w:rFonts w:ascii="Calibri" w:hAnsi="Calibri" w:cs="Helvetica"/>
        </w:rPr>
      </w:pPr>
    </w:p>
    <w:p w:rsidR="00BA3ABC" w:rsidRDefault="00BA3ABC" w:rsidP="005955FF">
      <w:pPr>
        <w:spacing w:after="0" w:line="240" w:lineRule="auto"/>
        <w:rPr>
          <w:rFonts w:ascii="Calibri" w:hAnsi="Calibri" w:cs="Helvetica"/>
        </w:rPr>
      </w:pPr>
    </w:p>
    <w:p w:rsidR="00BB3541" w:rsidRDefault="00BB3541" w:rsidP="005955FF">
      <w:pPr>
        <w:spacing w:after="0" w:line="240" w:lineRule="auto"/>
        <w:rPr>
          <w:rFonts w:ascii="Calibri" w:hAnsi="Calibri" w:cs="Helvetica"/>
        </w:rPr>
      </w:pPr>
    </w:p>
    <w:p w:rsidR="00D17B5D" w:rsidRPr="00BB6A2F" w:rsidRDefault="000E72B3" w:rsidP="005955FF">
      <w:pPr>
        <w:spacing w:after="0" w:line="240" w:lineRule="auto"/>
        <w:rPr>
          <w:rFonts w:ascii="Calibri" w:hAnsi="Calibri" w:cs="Helvetica"/>
        </w:rPr>
      </w:pPr>
      <w:r w:rsidRPr="00BB6A2F">
        <w:rPr>
          <w:rFonts w:ascii="Calibri" w:hAnsi="Calibri" w:cs="Helvetica"/>
        </w:rPr>
        <w:t>Please provide further details of employment since leaving full time education</w:t>
      </w:r>
      <w:r w:rsidR="00EF7BAA" w:rsidRPr="00BB6A2F">
        <w:rPr>
          <w:rFonts w:ascii="Calibri" w:hAnsi="Calibri" w:cs="Helvetica"/>
        </w:rPr>
        <w:t xml:space="preserve"> on a separate sheet</w:t>
      </w:r>
      <w:r w:rsidRPr="00BB6A2F">
        <w:rPr>
          <w:rFonts w:ascii="Calibri" w:hAnsi="Calibri" w:cs="Helvetica"/>
        </w:rPr>
        <w:t xml:space="preserve">. </w:t>
      </w:r>
    </w:p>
    <w:p w:rsidR="00B36A11" w:rsidRPr="00F911D7" w:rsidRDefault="00B36A11" w:rsidP="00F911D7">
      <w:pPr>
        <w:pStyle w:val="Heading1"/>
        <w:shd w:val="clear" w:color="auto" w:fill="002060"/>
        <w:spacing w:before="0" w:line="240" w:lineRule="auto"/>
        <w:rPr>
          <w:rFonts w:ascii="Butler" w:hAnsi="Butler" w:cs="Helvetica"/>
          <w:color w:val="FFFFFF" w:themeColor="background1"/>
        </w:rPr>
      </w:pPr>
      <w:r w:rsidRPr="00F911D7">
        <w:rPr>
          <w:rFonts w:ascii="Butler" w:hAnsi="Butler" w:cs="Helvetica"/>
          <w:color w:val="FFFFFF" w:themeColor="background1"/>
        </w:rPr>
        <w:t>Gap</w:t>
      </w:r>
      <w:r w:rsidR="00F03854" w:rsidRPr="00F911D7">
        <w:rPr>
          <w:rFonts w:ascii="Butler" w:hAnsi="Butler" w:cs="Helvetica"/>
          <w:color w:val="FFFFFF" w:themeColor="background1"/>
        </w:rPr>
        <w:t>s</w:t>
      </w:r>
      <w:r w:rsidRPr="00F911D7">
        <w:rPr>
          <w:rFonts w:ascii="Butler" w:hAnsi="Butler" w:cs="Helvetica"/>
          <w:color w:val="FFFFFF" w:themeColor="background1"/>
        </w:rPr>
        <w:t xml:space="preserve"> in employment</w:t>
      </w:r>
    </w:p>
    <w:p w:rsidR="005955FF" w:rsidRDefault="005955FF" w:rsidP="00B36A11">
      <w:pPr>
        <w:rPr>
          <w:rFonts w:ascii="Calibri" w:hAnsi="Calibri" w:cs="Helvetica"/>
          <w:sz w:val="20"/>
          <w:szCs w:val="20"/>
        </w:rPr>
      </w:pPr>
    </w:p>
    <w:p w:rsidR="005955FF" w:rsidRPr="005955FF" w:rsidRDefault="002F0089" w:rsidP="00B36A11">
      <w:pPr>
        <w:rPr>
          <w:rFonts w:ascii="Calibri" w:hAnsi="Calibri" w:cs="Helvetica"/>
          <w:sz w:val="20"/>
          <w:szCs w:val="20"/>
        </w:rPr>
      </w:pPr>
      <w:r w:rsidRPr="005955FF">
        <w:rPr>
          <w:rFonts w:ascii="Calibri" w:hAnsi="Calibri" w:cs="Helvetica"/>
          <w:sz w:val="20"/>
          <w:szCs w:val="20"/>
        </w:rPr>
        <w:t xml:space="preserve">Please detail any gaps in employment or education of a month or more that you have not mentioned above but you have had since the </w:t>
      </w:r>
      <w:r w:rsidR="00EE7D89">
        <w:rPr>
          <w:rFonts w:ascii="Calibri" w:hAnsi="Calibri" w:cs="Helvetica"/>
          <w:sz w:val="20"/>
          <w:szCs w:val="20"/>
        </w:rPr>
        <w:t>school leaving (age 16</w:t>
      </w:r>
      <w:r w:rsidR="00681EC9">
        <w:rPr>
          <w:rFonts w:ascii="Calibri" w:hAnsi="Calibri" w:cs="Helvetica"/>
          <w:sz w:val="20"/>
          <w:szCs w:val="20"/>
        </w:rPr>
        <w:t>),</w:t>
      </w:r>
      <w:r w:rsidRPr="005955FF">
        <w:rPr>
          <w:rFonts w:ascii="Calibri" w:hAnsi="Calibri" w:cs="Helvetica"/>
          <w:sz w:val="20"/>
          <w:szCs w:val="20"/>
        </w:rPr>
        <w:t xml:space="preserve"> </w:t>
      </w:r>
      <w:r w:rsidR="00681EC9" w:rsidRPr="005955FF">
        <w:rPr>
          <w:rFonts w:ascii="Calibri" w:hAnsi="Calibri" w:cs="Helvetica"/>
          <w:sz w:val="20"/>
          <w:szCs w:val="20"/>
        </w:rPr>
        <w:t>e.g.</w:t>
      </w:r>
      <w:r w:rsidRPr="005955FF">
        <w:rPr>
          <w:rFonts w:ascii="Calibri" w:hAnsi="Calibri" w:cs="Helvetica"/>
          <w:sz w:val="20"/>
          <w:szCs w:val="20"/>
        </w:rPr>
        <w:t xml:space="preserve"> unemployed, travelling, holiday between jobs, sabbatical &amp; relocating.  Please provide dates and reason for </w:t>
      </w:r>
      <w:r w:rsidR="005E3C89" w:rsidRPr="005955FF">
        <w:rPr>
          <w:rFonts w:ascii="Calibri" w:hAnsi="Calibri" w:cs="Helvetica"/>
          <w:sz w:val="20"/>
          <w:szCs w:val="20"/>
        </w:rPr>
        <w:t xml:space="preserve">the </w:t>
      </w:r>
      <w:r w:rsidRPr="005955FF">
        <w:rPr>
          <w:rFonts w:ascii="Calibri" w:hAnsi="Calibri" w:cs="Helvetica"/>
          <w:sz w:val="20"/>
          <w:szCs w:val="20"/>
        </w:rPr>
        <w:t>gap.</w:t>
      </w:r>
    </w:p>
    <w:tbl>
      <w:tblPr>
        <w:tblW w:w="107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768"/>
      </w:tblGrid>
      <w:tr w:rsidR="005955FF" w:rsidRPr="000E72B3" w:rsidTr="005955FF">
        <w:trPr>
          <w:trHeight w:val="2142"/>
        </w:trPr>
        <w:tc>
          <w:tcPr>
            <w:tcW w:w="10768" w:type="dxa"/>
            <w:shd w:val="clear" w:color="auto" w:fill="FFFFFF" w:themeFill="background1"/>
          </w:tcPr>
          <w:p w:rsidR="005955FF" w:rsidRDefault="005955FF" w:rsidP="00C951A5">
            <w:pPr>
              <w:spacing w:after="0" w:line="240" w:lineRule="auto"/>
              <w:rPr>
                <w:rFonts w:ascii="Butler" w:hAnsi="Butler" w:cs="Helvetica"/>
                <w:sz w:val="18"/>
                <w:szCs w:val="18"/>
              </w:rPr>
            </w:pPr>
          </w:p>
          <w:tbl>
            <w:tblPr>
              <w:tblStyle w:val="TableGrid"/>
              <w:tblW w:w="0" w:type="auto"/>
              <w:tblLook w:val="04A0" w:firstRow="1" w:lastRow="0" w:firstColumn="1" w:lastColumn="0" w:noHBand="0" w:noVBand="1"/>
            </w:tblPr>
            <w:tblGrid>
              <w:gridCol w:w="1445"/>
              <w:gridCol w:w="1275"/>
              <w:gridCol w:w="7822"/>
            </w:tblGrid>
            <w:tr w:rsidR="005955FF" w:rsidTr="005955FF">
              <w:tc>
                <w:tcPr>
                  <w:tcW w:w="1445" w:type="dxa"/>
                  <w:shd w:val="clear" w:color="auto" w:fill="002060"/>
                </w:tcPr>
                <w:p w:rsidR="005955FF" w:rsidRPr="005955FF" w:rsidRDefault="005955FF" w:rsidP="00C951A5">
                  <w:pPr>
                    <w:rPr>
                      <w:rFonts w:ascii="Calibri" w:hAnsi="Calibri" w:cs="Helvetica"/>
                      <w:sz w:val="18"/>
                      <w:szCs w:val="18"/>
                    </w:rPr>
                  </w:pPr>
                  <w:r w:rsidRPr="005955FF">
                    <w:rPr>
                      <w:rFonts w:ascii="Calibri" w:hAnsi="Calibri" w:cs="Helvetica"/>
                      <w:sz w:val="18"/>
                      <w:szCs w:val="18"/>
                    </w:rPr>
                    <w:t>Date from</w:t>
                  </w:r>
                </w:p>
              </w:tc>
              <w:tc>
                <w:tcPr>
                  <w:tcW w:w="1275" w:type="dxa"/>
                  <w:shd w:val="clear" w:color="auto" w:fill="002060"/>
                </w:tcPr>
                <w:p w:rsidR="005955FF" w:rsidRPr="005955FF" w:rsidRDefault="005955FF" w:rsidP="00C951A5">
                  <w:pPr>
                    <w:rPr>
                      <w:rFonts w:ascii="Calibri" w:hAnsi="Calibri" w:cs="Helvetica"/>
                      <w:sz w:val="18"/>
                      <w:szCs w:val="18"/>
                    </w:rPr>
                  </w:pPr>
                  <w:r w:rsidRPr="005955FF">
                    <w:rPr>
                      <w:rFonts w:ascii="Calibri" w:hAnsi="Calibri" w:cs="Helvetica"/>
                      <w:sz w:val="18"/>
                      <w:szCs w:val="18"/>
                    </w:rPr>
                    <w:t>Date to</w:t>
                  </w:r>
                </w:p>
              </w:tc>
              <w:tc>
                <w:tcPr>
                  <w:tcW w:w="7822" w:type="dxa"/>
                  <w:shd w:val="clear" w:color="auto" w:fill="002060"/>
                </w:tcPr>
                <w:p w:rsidR="005955FF" w:rsidRPr="005955FF" w:rsidRDefault="005955FF" w:rsidP="00C951A5">
                  <w:pPr>
                    <w:rPr>
                      <w:rFonts w:ascii="Calibri" w:hAnsi="Calibri" w:cs="Helvetica"/>
                      <w:sz w:val="18"/>
                      <w:szCs w:val="18"/>
                    </w:rPr>
                  </w:pPr>
                  <w:r w:rsidRPr="005955FF">
                    <w:rPr>
                      <w:rFonts w:ascii="Calibri" w:hAnsi="Calibri" w:cs="Helvetica"/>
                      <w:sz w:val="18"/>
                      <w:szCs w:val="18"/>
                    </w:rPr>
                    <w:t>Details</w:t>
                  </w: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bl>
          <w:p w:rsidR="005955FF" w:rsidRDefault="005955FF" w:rsidP="00C951A5">
            <w:pPr>
              <w:spacing w:after="0" w:line="240" w:lineRule="auto"/>
              <w:rPr>
                <w:rFonts w:ascii="Butler" w:hAnsi="Butler" w:cs="Helvetica"/>
                <w:sz w:val="18"/>
                <w:szCs w:val="18"/>
              </w:rPr>
            </w:pPr>
          </w:p>
          <w:p w:rsidR="005955FF" w:rsidRPr="000E72B3" w:rsidRDefault="005955FF" w:rsidP="00C951A5">
            <w:pPr>
              <w:spacing w:after="0" w:line="240" w:lineRule="auto"/>
              <w:rPr>
                <w:rFonts w:ascii="Butler" w:hAnsi="Butler" w:cs="Helvetica"/>
                <w:sz w:val="18"/>
                <w:szCs w:val="18"/>
              </w:rPr>
            </w:pPr>
          </w:p>
        </w:tc>
      </w:tr>
    </w:tbl>
    <w:p w:rsidR="00DB1585" w:rsidRDefault="00DB1585" w:rsidP="00B2016E">
      <w:pPr>
        <w:spacing w:after="0" w:line="240" w:lineRule="auto"/>
        <w:rPr>
          <w:rFonts w:ascii="Butler" w:hAnsi="Butler" w:cs="Helvetica"/>
        </w:rPr>
      </w:pPr>
    </w:p>
    <w:p w:rsidR="003E1F49" w:rsidRPr="00F911D7" w:rsidRDefault="003E1F49" w:rsidP="00F911D7">
      <w:pPr>
        <w:pStyle w:val="Heading1"/>
        <w:shd w:val="clear" w:color="auto" w:fill="002060"/>
        <w:spacing w:before="0" w:line="240" w:lineRule="auto"/>
        <w:rPr>
          <w:rFonts w:ascii="Butler" w:hAnsi="Butler" w:cs="Helvetica"/>
          <w:color w:val="FFFFFF" w:themeColor="background1"/>
        </w:rPr>
      </w:pPr>
      <w:r w:rsidRPr="00F911D7">
        <w:rPr>
          <w:rFonts w:ascii="Butler" w:hAnsi="Butler" w:cs="Helvetica"/>
          <w:color w:val="FFFFFF" w:themeColor="background1"/>
        </w:rPr>
        <w:t>Education</w:t>
      </w:r>
    </w:p>
    <w:p w:rsidR="003E1F49" w:rsidRPr="00DB1585" w:rsidRDefault="003E1F49" w:rsidP="003E1F49">
      <w:pPr>
        <w:spacing w:after="0" w:line="240" w:lineRule="auto"/>
        <w:rPr>
          <w:rFonts w:ascii="Butler" w:hAnsi="Butler" w:cs="Helvetica"/>
          <w:sz w:val="16"/>
          <w:szCs w:val="16"/>
        </w:rPr>
      </w:pPr>
    </w:p>
    <w:tbl>
      <w:tblPr>
        <w:tblW w:w="110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99"/>
        <w:gridCol w:w="600"/>
        <w:gridCol w:w="600"/>
        <w:gridCol w:w="600"/>
        <w:gridCol w:w="1747"/>
        <w:gridCol w:w="924"/>
        <w:gridCol w:w="923"/>
        <w:gridCol w:w="3064"/>
      </w:tblGrid>
      <w:tr w:rsidR="00C951A5" w:rsidRPr="00C951A5" w:rsidTr="00BB6A2F">
        <w:trPr>
          <w:cantSplit/>
        </w:trPr>
        <w:tc>
          <w:tcPr>
            <w:tcW w:w="2599" w:type="dxa"/>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b/>
                <w:sz w:val="20"/>
                <w:szCs w:val="20"/>
                <w:lang w:val="en-GB"/>
              </w:rPr>
            </w:pPr>
            <w:r w:rsidRPr="00C951A5">
              <w:rPr>
                <w:rFonts w:ascii="Calibri" w:hAnsi="Calibri" w:cs="Calibri"/>
                <w:b/>
                <w:sz w:val="20"/>
                <w:szCs w:val="20"/>
                <w:lang w:val="en-GB"/>
              </w:rPr>
              <w:t xml:space="preserve">Name of </w:t>
            </w:r>
            <w:r w:rsidRPr="00C951A5">
              <w:rPr>
                <w:rFonts w:ascii="Calibri" w:hAnsi="Calibri" w:cs="Calibri"/>
                <w:b/>
                <w:sz w:val="20"/>
                <w:szCs w:val="20"/>
                <w:lang w:val="en-GB"/>
              </w:rPr>
              <w:br/>
              <w:t>school/college/university</w:t>
            </w: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b/>
                <w:sz w:val="20"/>
                <w:szCs w:val="20"/>
                <w:lang w:val="en-GB"/>
              </w:rPr>
            </w:pPr>
            <w:r w:rsidRPr="00C951A5">
              <w:rPr>
                <w:rFonts w:ascii="Calibri" w:hAnsi="Calibri" w:cs="Calibri"/>
                <w:b/>
                <w:sz w:val="20"/>
                <w:szCs w:val="20"/>
                <w:lang w:val="en-GB"/>
              </w:rPr>
              <w:t>Dates of</w:t>
            </w:r>
            <w:r w:rsidRPr="00C951A5">
              <w:rPr>
                <w:rFonts w:ascii="Calibri" w:hAnsi="Calibri" w:cs="Calibri"/>
                <w:b/>
                <w:sz w:val="20"/>
                <w:szCs w:val="20"/>
                <w:lang w:val="en-GB"/>
              </w:rPr>
              <w:br/>
              <w:t>attendance</w:t>
            </w:r>
          </w:p>
        </w:tc>
        <w:tc>
          <w:tcPr>
            <w:tcW w:w="6658"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b/>
                <w:sz w:val="20"/>
                <w:szCs w:val="20"/>
                <w:lang w:val="en-GB"/>
              </w:rPr>
            </w:pPr>
            <w:r w:rsidRPr="00C951A5">
              <w:rPr>
                <w:rFonts w:ascii="Calibri" w:hAnsi="Calibri" w:cs="Calibri"/>
                <w:b/>
                <w:sz w:val="20"/>
                <w:szCs w:val="20"/>
                <w:lang w:val="en-GB"/>
              </w:rPr>
              <w:t>Examinations</w:t>
            </w:r>
          </w:p>
        </w:tc>
      </w:tr>
      <w:tr w:rsidR="00C951A5" w:rsidRPr="00C951A5" w:rsidTr="00BB6A2F">
        <w:trPr>
          <w:cantSplit/>
        </w:trPr>
        <w:tc>
          <w:tcPr>
            <w:tcW w:w="2599"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747"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Subject</w:t>
            </w:r>
          </w:p>
        </w:tc>
        <w:tc>
          <w:tcPr>
            <w:tcW w:w="924"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Result</w:t>
            </w:r>
          </w:p>
        </w:tc>
        <w:tc>
          <w:tcPr>
            <w:tcW w:w="923"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Date</w:t>
            </w:r>
          </w:p>
        </w:tc>
        <w:tc>
          <w:tcPr>
            <w:tcW w:w="3064"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Awarding body</w:t>
            </w:r>
          </w:p>
        </w:tc>
      </w:tr>
      <w:tr w:rsidR="00C951A5" w:rsidRPr="00C951A5" w:rsidTr="00BB6A2F">
        <w:trPr>
          <w:cantSplit/>
        </w:trPr>
        <w:tc>
          <w:tcPr>
            <w:tcW w:w="2599" w:type="dxa"/>
            <w:vMerge w:val="restart"/>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To:</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val="restart"/>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To:</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val="restart"/>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To:</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Butler" w:hAnsi="Butler" w:cs="Helvetica"/>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Butler" w:hAnsi="Butler" w:cs="Helvetica"/>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924"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923"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3064"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r>
    </w:tbl>
    <w:p w:rsidR="003A22E1" w:rsidRPr="00DB1585" w:rsidRDefault="003A22E1" w:rsidP="00B2016E">
      <w:pPr>
        <w:spacing w:after="0" w:line="240" w:lineRule="auto"/>
        <w:rPr>
          <w:rFonts w:ascii="Butler" w:hAnsi="Butler" w:cs="Helvetica"/>
          <w:sz w:val="16"/>
          <w:szCs w:val="16"/>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8930"/>
      </w:tblGrid>
      <w:tr w:rsidR="003442A0" w:rsidRPr="000E72B3" w:rsidTr="00F911D7">
        <w:trPr>
          <w:trHeight w:val="339"/>
        </w:trPr>
        <w:tc>
          <w:tcPr>
            <w:tcW w:w="11023" w:type="dxa"/>
            <w:gridSpan w:val="2"/>
            <w:shd w:val="clear" w:color="auto" w:fill="002060"/>
          </w:tcPr>
          <w:p w:rsidR="003442A0" w:rsidRPr="00F911D7" w:rsidRDefault="003442A0" w:rsidP="00C951A5">
            <w:pPr>
              <w:spacing w:after="0" w:line="240" w:lineRule="auto"/>
              <w:rPr>
                <w:rFonts w:ascii="Butler" w:hAnsi="Butler" w:cs="Helvetica"/>
                <w:b/>
                <w:sz w:val="28"/>
                <w:szCs w:val="28"/>
              </w:rPr>
            </w:pPr>
            <w:r w:rsidRPr="00F911D7">
              <w:rPr>
                <w:rFonts w:ascii="Butler" w:hAnsi="Butler" w:cs="Helvetica"/>
                <w:b/>
                <w:color w:val="FFFFFF" w:themeColor="background1"/>
                <w:sz w:val="28"/>
                <w:szCs w:val="28"/>
              </w:rPr>
              <w:t>Professional Memberships</w:t>
            </w:r>
          </w:p>
        </w:tc>
      </w:tr>
      <w:tr w:rsidR="003442A0" w:rsidRPr="00C951A5" w:rsidTr="005D01EE">
        <w:trPr>
          <w:trHeight w:val="415"/>
        </w:trPr>
        <w:tc>
          <w:tcPr>
            <w:tcW w:w="11023" w:type="dxa"/>
            <w:gridSpan w:val="2"/>
            <w:shd w:val="clear" w:color="auto" w:fill="F2F2F2" w:themeFill="background1" w:themeFillShade="F2"/>
          </w:tcPr>
          <w:p w:rsidR="003442A0" w:rsidRPr="00C951A5" w:rsidRDefault="003A22E1" w:rsidP="003A22E1">
            <w:pPr>
              <w:rPr>
                <w:rFonts w:ascii="Calibri" w:hAnsi="Calibri" w:cs="Calibri"/>
                <w:sz w:val="20"/>
                <w:szCs w:val="20"/>
              </w:rPr>
            </w:pPr>
            <w:r w:rsidRPr="00C951A5">
              <w:rPr>
                <w:rFonts w:ascii="Calibri" w:hAnsi="Calibri" w:cs="Calibri"/>
                <w:sz w:val="20"/>
                <w:szCs w:val="20"/>
              </w:rPr>
              <w:t>Please list all current professional memberships. If your professional membership is not listed you may put it box below this section.</w:t>
            </w:r>
          </w:p>
        </w:tc>
      </w:tr>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Membership name</w:t>
            </w:r>
          </w:p>
        </w:tc>
        <w:tc>
          <w:tcPr>
            <w:tcW w:w="8930" w:type="dxa"/>
            <w:shd w:val="clear" w:color="auto" w:fill="FFFFFF" w:themeFill="background1"/>
          </w:tcPr>
          <w:p w:rsidR="00D26AAB" w:rsidRDefault="00D26AAB" w:rsidP="00C951A5">
            <w:pPr>
              <w:spacing w:after="0" w:line="240" w:lineRule="auto"/>
              <w:rPr>
                <w:rFonts w:ascii="Calibri" w:hAnsi="Calibri" w:cs="Calibri"/>
                <w:sz w:val="18"/>
                <w:szCs w:val="18"/>
              </w:rPr>
            </w:pPr>
          </w:p>
          <w:p w:rsidR="005955FF" w:rsidRPr="00C951A5" w:rsidRDefault="005955FF" w:rsidP="00C951A5">
            <w:pPr>
              <w:spacing w:after="0" w:line="240" w:lineRule="auto"/>
              <w:rPr>
                <w:rFonts w:ascii="Calibri" w:hAnsi="Calibri" w:cs="Calibri"/>
                <w:sz w:val="18"/>
                <w:szCs w:val="18"/>
              </w:rPr>
            </w:pPr>
          </w:p>
        </w:tc>
      </w:tr>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Start date</w:t>
            </w:r>
          </w:p>
        </w:tc>
        <w:tc>
          <w:tcPr>
            <w:tcW w:w="8930" w:type="dxa"/>
            <w:shd w:val="clear" w:color="auto" w:fill="FFFFFF" w:themeFill="background1"/>
          </w:tcPr>
          <w:p w:rsidR="00D26AAB" w:rsidRDefault="00D26AAB" w:rsidP="00C951A5">
            <w:pPr>
              <w:spacing w:after="0" w:line="240" w:lineRule="auto"/>
              <w:rPr>
                <w:rFonts w:ascii="Calibri" w:hAnsi="Calibri" w:cs="Calibri"/>
                <w:sz w:val="18"/>
                <w:szCs w:val="18"/>
              </w:rPr>
            </w:pPr>
          </w:p>
          <w:p w:rsidR="005955FF" w:rsidRPr="00C951A5" w:rsidRDefault="005955FF" w:rsidP="00C951A5">
            <w:pPr>
              <w:spacing w:after="0" w:line="240" w:lineRule="auto"/>
              <w:rPr>
                <w:rFonts w:ascii="Calibri" w:hAnsi="Calibri" w:cs="Calibri"/>
                <w:sz w:val="18"/>
                <w:szCs w:val="18"/>
              </w:rPr>
            </w:pPr>
          </w:p>
        </w:tc>
      </w:tr>
    </w:tbl>
    <w:p w:rsidR="00E21BFB" w:rsidRPr="00C951A5" w:rsidRDefault="00E21BFB" w:rsidP="00B2016E">
      <w:pPr>
        <w:spacing w:after="0" w:line="240" w:lineRule="auto"/>
        <w:rPr>
          <w:rFonts w:ascii="Calibri" w:hAnsi="Calibri" w:cs="Calibri"/>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8930"/>
      </w:tblGrid>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Membership name</w:t>
            </w:r>
          </w:p>
        </w:tc>
        <w:tc>
          <w:tcPr>
            <w:tcW w:w="8930" w:type="dxa"/>
            <w:shd w:val="clear" w:color="auto" w:fill="FFFFFF" w:themeFill="background1"/>
          </w:tcPr>
          <w:p w:rsidR="00D26AAB" w:rsidRPr="00C951A5" w:rsidRDefault="00D26AAB" w:rsidP="00C951A5">
            <w:pPr>
              <w:spacing w:after="0" w:line="240" w:lineRule="auto"/>
              <w:rPr>
                <w:rFonts w:ascii="Calibri" w:hAnsi="Calibri" w:cs="Calibri"/>
                <w:sz w:val="18"/>
                <w:szCs w:val="18"/>
              </w:rPr>
            </w:pPr>
          </w:p>
          <w:p w:rsidR="00EF7BAA" w:rsidRPr="00C951A5" w:rsidRDefault="00EF7BAA" w:rsidP="00C951A5">
            <w:pPr>
              <w:spacing w:after="0" w:line="240" w:lineRule="auto"/>
              <w:rPr>
                <w:rFonts w:ascii="Calibri" w:hAnsi="Calibri" w:cs="Calibri"/>
                <w:sz w:val="18"/>
                <w:szCs w:val="18"/>
              </w:rPr>
            </w:pPr>
          </w:p>
        </w:tc>
      </w:tr>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Start date</w:t>
            </w:r>
          </w:p>
        </w:tc>
        <w:tc>
          <w:tcPr>
            <w:tcW w:w="8930" w:type="dxa"/>
            <w:shd w:val="clear" w:color="auto" w:fill="FFFFFF" w:themeFill="background1"/>
          </w:tcPr>
          <w:p w:rsidR="00D26AAB" w:rsidRPr="00C951A5" w:rsidRDefault="00D26AAB" w:rsidP="00C951A5">
            <w:pPr>
              <w:spacing w:after="0" w:line="240" w:lineRule="auto"/>
              <w:rPr>
                <w:rFonts w:ascii="Calibri" w:hAnsi="Calibri" w:cs="Calibri"/>
                <w:sz w:val="18"/>
                <w:szCs w:val="18"/>
              </w:rPr>
            </w:pPr>
          </w:p>
          <w:p w:rsidR="00EF7BAA" w:rsidRPr="00C951A5" w:rsidRDefault="00EF7BAA" w:rsidP="00C951A5">
            <w:pPr>
              <w:spacing w:after="0" w:line="240" w:lineRule="auto"/>
              <w:rPr>
                <w:rFonts w:ascii="Calibri" w:hAnsi="Calibri" w:cs="Calibri"/>
                <w:sz w:val="18"/>
                <w:szCs w:val="18"/>
              </w:rPr>
            </w:pPr>
          </w:p>
        </w:tc>
      </w:tr>
    </w:tbl>
    <w:p w:rsidR="00D26AAB" w:rsidRPr="00C951A5" w:rsidRDefault="00D26AAB" w:rsidP="00B2016E">
      <w:pPr>
        <w:spacing w:after="0" w:line="240" w:lineRule="auto"/>
        <w:rPr>
          <w:rFonts w:ascii="Calibri" w:hAnsi="Calibri" w:cs="Calibri"/>
          <w:sz w:val="16"/>
          <w:szCs w:val="16"/>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8930"/>
      </w:tblGrid>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Membership name</w:t>
            </w:r>
          </w:p>
        </w:tc>
        <w:tc>
          <w:tcPr>
            <w:tcW w:w="8930" w:type="dxa"/>
            <w:shd w:val="clear" w:color="auto" w:fill="FFFFFF" w:themeFill="background1"/>
          </w:tcPr>
          <w:p w:rsidR="00D26AAB" w:rsidRPr="00C951A5" w:rsidRDefault="00D26AAB" w:rsidP="00C951A5">
            <w:pPr>
              <w:spacing w:after="0" w:line="240" w:lineRule="auto"/>
              <w:rPr>
                <w:rFonts w:ascii="Calibri" w:hAnsi="Calibri" w:cs="Calibri"/>
                <w:sz w:val="18"/>
                <w:szCs w:val="18"/>
              </w:rPr>
            </w:pPr>
          </w:p>
          <w:p w:rsidR="00EF7BAA" w:rsidRPr="00C951A5" w:rsidRDefault="00EF7BAA" w:rsidP="00C951A5">
            <w:pPr>
              <w:spacing w:after="0" w:line="240" w:lineRule="auto"/>
              <w:rPr>
                <w:rFonts w:ascii="Calibri" w:hAnsi="Calibri" w:cs="Calibri"/>
                <w:sz w:val="18"/>
                <w:szCs w:val="18"/>
              </w:rPr>
            </w:pPr>
          </w:p>
        </w:tc>
      </w:tr>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Start date</w:t>
            </w:r>
          </w:p>
        </w:tc>
        <w:tc>
          <w:tcPr>
            <w:tcW w:w="8930" w:type="dxa"/>
            <w:shd w:val="clear" w:color="auto" w:fill="FFFFFF" w:themeFill="background1"/>
          </w:tcPr>
          <w:p w:rsidR="00D26AAB" w:rsidRPr="00C951A5" w:rsidRDefault="00D26AAB" w:rsidP="00C951A5">
            <w:pPr>
              <w:spacing w:after="0" w:line="240" w:lineRule="auto"/>
              <w:rPr>
                <w:rFonts w:ascii="Calibri" w:hAnsi="Calibri" w:cs="Calibri"/>
                <w:sz w:val="18"/>
                <w:szCs w:val="18"/>
              </w:rPr>
            </w:pPr>
          </w:p>
          <w:p w:rsidR="00EF7BAA" w:rsidRPr="00C951A5" w:rsidRDefault="00EF7BAA" w:rsidP="00C951A5">
            <w:pPr>
              <w:spacing w:after="0" w:line="240" w:lineRule="auto"/>
              <w:rPr>
                <w:rFonts w:ascii="Calibri" w:hAnsi="Calibri" w:cs="Calibri"/>
                <w:sz w:val="18"/>
                <w:szCs w:val="18"/>
              </w:rPr>
            </w:pPr>
          </w:p>
        </w:tc>
      </w:tr>
      <w:tr w:rsidR="006B2E2D" w:rsidRPr="000E72B3" w:rsidTr="00F911D7">
        <w:trPr>
          <w:trHeight w:val="339"/>
        </w:trPr>
        <w:tc>
          <w:tcPr>
            <w:tcW w:w="11023" w:type="dxa"/>
            <w:gridSpan w:val="2"/>
            <w:shd w:val="clear" w:color="auto" w:fill="002060"/>
          </w:tcPr>
          <w:p w:rsidR="00BB6A2F" w:rsidRPr="000E72B3" w:rsidRDefault="006B2E2D" w:rsidP="00C951A5">
            <w:pPr>
              <w:spacing w:after="0" w:line="240" w:lineRule="auto"/>
              <w:rPr>
                <w:rFonts w:ascii="Butler" w:hAnsi="Butler" w:cs="Helvetica"/>
                <w:b/>
                <w:sz w:val="24"/>
                <w:szCs w:val="20"/>
              </w:rPr>
            </w:pPr>
            <w:r w:rsidRPr="00F911D7">
              <w:rPr>
                <w:rFonts w:ascii="Butler" w:hAnsi="Butler" w:cs="Helvetica"/>
                <w:b/>
                <w:sz w:val="28"/>
                <w:szCs w:val="28"/>
              </w:rPr>
              <w:t>Other professional or vocational qualifications, skills or training</w:t>
            </w:r>
          </w:p>
        </w:tc>
      </w:tr>
      <w:tr w:rsidR="006B2E2D" w:rsidRPr="000E72B3" w:rsidTr="005D01EE">
        <w:trPr>
          <w:trHeight w:val="415"/>
        </w:trPr>
        <w:tc>
          <w:tcPr>
            <w:tcW w:w="11023" w:type="dxa"/>
            <w:gridSpan w:val="2"/>
            <w:shd w:val="clear" w:color="auto" w:fill="F2F2F2" w:themeFill="background1" w:themeFillShade="F2"/>
          </w:tcPr>
          <w:p w:rsidR="006B2E2D" w:rsidRPr="00C951A5" w:rsidRDefault="006B2E2D" w:rsidP="006B2E2D">
            <w:pPr>
              <w:rPr>
                <w:rFonts w:ascii="Calibri" w:hAnsi="Calibri" w:cs="Calibri"/>
                <w:sz w:val="20"/>
                <w:szCs w:val="20"/>
              </w:rPr>
            </w:pPr>
            <w:r w:rsidRPr="00C951A5">
              <w:rPr>
                <w:rFonts w:ascii="Calibri" w:hAnsi="Calibri" w:cs="Calibri"/>
                <w:sz w:val="20"/>
                <w:szCs w:val="20"/>
              </w:rPr>
              <w:t>Please list other courses, seminars attended in the last five years. List any training or staff development.</w:t>
            </w:r>
          </w:p>
          <w:p w:rsidR="006B2E2D" w:rsidRPr="00C951A5" w:rsidRDefault="006B2E2D" w:rsidP="006B2E2D">
            <w:pPr>
              <w:rPr>
                <w:rFonts w:ascii="Calibri" w:hAnsi="Calibri" w:cs="Calibri"/>
                <w:sz w:val="20"/>
                <w:szCs w:val="20"/>
              </w:rPr>
            </w:pPr>
            <w:r w:rsidRPr="00C951A5">
              <w:rPr>
                <w:rFonts w:ascii="Calibri" w:hAnsi="Calibri" w:cs="Calibri"/>
                <w:sz w:val="20"/>
                <w:szCs w:val="20"/>
              </w:rPr>
              <w:t xml:space="preserve">Summarise any special training, skills, languages, </w:t>
            </w:r>
            <w:r w:rsidR="00681EC9" w:rsidRPr="00C951A5">
              <w:rPr>
                <w:rFonts w:ascii="Calibri" w:hAnsi="Calibri" w:cs="Calibri"/>
                <w:sz w:val="20"/>
                <w:szCs w:val="20"/>
              </w:rPr>
              <w:t>licen</w:t>
            </w:r>
            <w:r w:rsidR="00681EC9">
              <w:rPr>
                <w:rFonts w:ascii="Calibri" w:hAnsi="Calibri" w:cs="Calibri"/>
                <w:sz w:val="20"/>
                <w:szCs w:val="20"/>
              </w:rPr>
              <w:t>s</w:t>
            </w:r>
            <w:r w:rsidR="00681EC9" w:rsidRPr="00C951A5">
              <w:rPr>
                <w:rFonts w:ascii="Calibri" w:hAnsi="Calibri" w:cs="Calibri"/>
                <w:sz w:val="20"/>
                <w:szCs w:val="20"/>
              </w:rPr>
              <w:t>es</w:t>
            </w:r>
            <w:r w:rsidRPr="00C951A5">
              <w:rPr>
                <w:rFonts w:ascii="Calibri" w:hAnsi="Calibri" w:cs="Calibri"/>
                <w:sz w:val="20"/>
                <w:szCs w:val="20"/>
              </w:rPr>
              <w:t>, certificates, interests and activities. List special accomplishments, publications, awards, etc.</w:t>
            </w:r>
          </w:p>
          <w:p w:rsidR="006B2E2D" w:rsidRPr="000E72B3" w:rsidRDefault="006B2E2D" w:rsidP="006B2E2D">
            <w:pPr>
              <w:rPr>
                <w:rFonts w:ascii="Butler" w:hAnsi="Butler" w:cs="Helvetica"/>
                <w:sz w:val="20"/>
                <w:szCs w:val="20"/>
              </w:rPr>
            </w:pPr>
            <w:r w:rsidRPr="00C951A5">
              <w:rPr>
                <w:rFonts w:ascii="Calibri" w:hAnsi="Calibri" w:cs="Calibri"/>
                <w:sz w:val="20"/>
                <w:szCs w:val="20"/>
              </w:rPr>
              <w:t>List professional, trade, business or civic associations and any offices held.</w:t>
            </w:r>
          </w:p>
        </w:tc>
      </w:tr>
      <w:tr w:rsidR="00C951A5" w:rsidRPr="000E72B3" w:rsidTr="00BB6A2F">
        <w:trPr>
          <w:trHeight w:val="1772"/>
        </w:trPr>
        <w:tc>
          <w:tcPr>
            <w:tcW w:w="11023" w:type="dxa"/>
            <w:gridSpan w:val="2"/>
            <w:shd w:val="clear" w:color="auto" w:fill="FFFFFF" w:themeFill="background1"/>
          </w:tcPr>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Pr="000E72B3" w:rsidRDefault="00C951A5" w:rsidP="00C951A5">
            <w:pPr>
              <w:spacing w:after="0" w:line="240" w:lineRule="auto"/>
              <w:rPr>
                <w:rFonts w:ascii="Butler" w:hAnsi="Butler" w:cs="Helvetica"/>
                <w:sz w:val="18"/>
                <w:szCs w:val="18"/>
              </w:rPr>
            </w:pPr>
          </w:p>
        </w:tc>
      </w:tr>
    </w:tbl>
    <w:p w:rsidR="003A22E1" w:rsidRDefault="003A22E1" w:rsidP="00F911D7">
      <w:pPr>
        <w:shd w:val="clear" w:color="auto" w:fill="FFFFFF" w:themeFill="background1"/>
        <w:rPr>
          <w:rFonts w:ascii="Butler" w:hAnsi="Butler" w:cs="Helvetica"/>
          <w:b/>
          <w:color w:val="FFFFFF" w:themeColor="background1"/>
          <w:sz w:val="32"/>
          <w:szCs w:val="32"/>
        </w:rPr>
      </w:pPr>
    </w:p>
    <w:p w:rsidR="00BB3541" w:rsidRPr="00F911D7" w:rsidRDefault="00BB3541" w:rsidP="00F911D7">
      <w:pPr>
        <w:shd w:val="clear" w:color="auto" w:fill="FFFFFF" w:themeFill="background1"/>
        <w:rPr>
          <w:rFonts w:ascii="Butler" w:hAnsi="Butler" w:cs="Helvetica"/>
          <w:b/>
          <w:color w:val="FFFFFF" w:themeColor="background1"/>
          <w:sz w:val="32"/>
          <w:szCs w:val="32"/>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8930"/>
      </w:tblGrid>
      <w:tr w:rsidR="007151C4" w:rsidRPr="000E72B3" w:rsidTr="00F911D7">
        <w:trPr>
          <w:trHeight w:val="339"/>
        </w:trPr>
        <w:tc>
          <w:tcPr>
            <w:tcW w:w="11023" w:type="dxa"/>
            <w:gridSpan w:val="2"/>
            <w:shd w:val="clear" w:color="auto" w:fill="002060"/>
          </w:tcPr>
          <w:p w:rsidR="007151C4" w:rsidRPr="00F911D7" w:rsidRDefault="007151C4" w:rsidP="00C951A5">
            <w:pPr>
              <w:spacing w:after="0" w:line="240" w:lineRule="auto"/>
              <w:rPr>
                <w:rFonts w:ascii="Butler" w:hAnsi="Butler" w:cs="Helvetica"/>
                <w:b/>
                <w:sz w:val="32"/>
                <w:szCs w:val="32"/>
              </w:rPr>
            </w:pPr>
            <w:r w:rsidRPr="00F911D7">
              <w:rPr>
                <w:rFonts w:ascii="Butler" w:hAnsi="Butler" w:cs="Helvetica"/>
                <w:b/>
                <w:color w:val="FFFFFF" w:themeColor="background1"/>
                <w:sz w:val="32"/>
                <w:szCs w:val="32"/>
              </w:rPr>
              <w:t>Supporting statement</w:t>
            </w:r>
          </w:p>
        </w:tc>
      </w:tr>
      <w:tr w:rsidR="007151C4" w:rsidRPr="000E72B3" w:rsidTr="005D01EE">
        <w:trPr>
          <w:trHeight w:val="415"/>
        </w:trPr>
        <w:tc>
          <w:tcPr>
            <w:tcW w:w="11023" w:type="dxa"/>
            <w:gridSpan w:val="2"/>
            <w:shd w:val="clear" w:color="auto" w:fill="F2F2F2" w:themeFill="background1" w:themeFillShade="F2"/>
          </w:tcPr>
          <w:p w:rsidR="007151C4" w:rsidRPr="00C951A5" w:rsidRDefault="007151C4" w:rsidP="00184CE9">
            <w:pPr>
              <w:rPr>
                <w:rFonts w:ascii="Calibri" w:hAnsi="Calibri" w:cs="Calibri"/>
                <w:sz w:val="20"/>
                <w:szCs w:val="20"/>
              </w:rPr>
            </w:pPr>
            <w:r w:rsidRPr="00C951A5">
              <w:rPr>
                <w:rFonts w:ascii="Calibri" w:hAnsi="Calibri" w:cs="Calibri"/>
                <w:sz w:val="20"/>
                <w:szCs w:val="20"/>
              </w:rPr>
              <w:t>Please set out briefly how your expertise and experience match the requirements outlined in the Job Description for this post. Describe the experience and skills you have gained in other jobs or similar environments which demonstrate your ability and aptitude to undertake the duties of the post.</w:t>
            </w:r>
          </w:p>
        </w:tc>
      </w:tr>
      <w:tr w:rsidR="00F911D7" w:rsidRPr="000E72B3" w:rsidTr="00F911D7">
        <w:trPr>
          <w:trHeight w:val="4518"/>
        </w:trPr>
        <w:tc>
          <w:tcPr>
            <w:tcW w:w="11023" w:type="dxa"/>
            <w:gridSpan w:val="2"/>
            <w:shd w:val="clear" w:color="auto" w:fill="FFFFFF" w:themeFill="background1"/>
          </w:tcPr>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Pr="000E72B3" w:rsidRDefault="00F911D7" w:rsidP="00C951A5">
            <w:pPr>
              <w:spacing w:after="0" w:line="240" w:lineRule="auto"/>
              <w:rPr>
                <w:rFonts w:ascii="Butler" w:hAnsi="Butler" w:cs="Helvetica"/>
                <w:sz w:val="18"/>
                <w:szCs w:val="18"/>
              </w:rPr>
            </w:pPr>
          </w:p>
        </w:tc>
      </w:tr>
      <w:tr w:rsidR="00914869" w:rsidRPr="000E72B3" w:rsidTr="00914869">
        <w:trPr>
          <w:trHeight w:val="451"/>
        </w:trPr>
        <w:tc>
          <w:tcPr>
            <w:tcW w:w="2093" w:type="dxa"/>
            <w:shd w:val="clear" w:color="auto" w:fill="F2F2F2" w:themeFill="background1" w:themeFillShade="F2"/>
          </w:tcPr>
          <w:p w:rsidR="00914869" w:rsidRPr="004303AB" w:rsidRDefault="00914869" w:rsidP="00C951A5">
            <w:pPr>
              <w:pStyle w:val="Labels"/>
              <w:spacing w:line="240" w:lineRule="auto"/>
              <w:rPr>
                <w:rFonts w:ascii="Calibri" w:hAnsi="Calibri" w:cs="Helvetica"/>
                <w:sz w:val="20"/>
                <w:szCs w:val="20"/>
              </w:rPr>
            </w:pPr>
            <w:r w:rsidRPr="004303AB">
              <w:rPr>
                <w:rFonts w:ascii="Calibri" w:hAnsi="Calibri" w:cs="Helvetica"/>
                <w:sz w:val="20"/>
                <w:szCs w:val="20"/>
              </w:rPr>
              <w:t>What are your salary expectations for the role?</w:t>
            </w:r>
          </w:p>
        </w:tc>
        <w:tc>
          <w:tcPr>
            <w:tcW w:w="8930" w:type="dxa"/>
            <w:shd w:val="clear" w:color="auto" w:fill="FFFFFF" w:themeFill="background1"/>
          </w:tcPr>
          <w:p w:rsidR="00914869" w:rsidRPr="000E72B3" w:rsidRDefault="00914869" w:rsidP="00C951A5">
            <w:pPr>
              <w:spacing w:after="0" w:line="240" w:lineRule="auto"/>
              <w:rPr>
                <w:rFonts w:ascii="Butler" w:hAnsi="Butler" w:cs="Helvetica"/>
                <w:sz w:val="18"/>
                <w:szCs w:val="18"/>
              </w:rPr>
            </w:pPr>
          </w:p>
        </w:tc>
      </w:tr>
    </w:tbl>
    <w:p w:rsidR="00B241C1" w:rsidRPr="000E72B3" w:rsidRDefault="00B241C1" w:rsidP="00B2016E">
      <w:pPr>
        <w:spacing w:after="0" w:line="240" w:lineRule="auto"/>
        <w:rPr>
          <w:rFonts w:ascii="Butler" w:hAnsi="Butler" w:cs="Helvetica"/>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1023"/>
      </w:tblGrid>
      <w:tr w:rsidR="00B3606A" w:rsidRPr="000E72B3" w:rsidTr="00C951A5">
        <w:trPr>
          <w:trHeight w:val="339"/>
        </w:trPr>
        <w:tc>
          <w:tcPr>
            <w:tcW w:w="11023" w:type="dxa"/>
            <w:shd w:val="clear" w:color="auto" w:fill="FFFFFF" w:themeFill="background1"/>
          </w:tcPr>
          <w:p w:rsidR="00B3606A" w:rsidRPr="000E72B3" w:rsidRDefault="00B3606A" w:rsidP="00C951A5">
            <w:pPr>
              <w:spacing w:after="0" w:line="240" w:lineRule="auto"/>
              <w:rPr>
                <w:rFonts w:ascii="Butler" w:hAnsi="Butler" w:cs="Helvetica"/>
                <w:b/>
                <w:sz w:val="24"/>
                <w:szCs w:val="20"/>
              </w:rPr>
            </w:pPr>
            <w:r w:rsidRPr="000E72B3">
              <w:rPr>
                <w:rFonts w:ascii="Butler" w:hAnsi="Butler" w:cs="Helvetica"/>
                <w:b/>
                <w:sz w:val="24"/>
                <w:szCs w:val="20"/>
              </w:rPr>
              <w:t>Interests</w:t>
            </w:r>
          </w:p>
        </w:tc>
      </w:tr>
      <w:tr w:rsidR="00B3606A" w:rsidRPr="000E72B3" w:rsidTr="00C951A5">
        <w:trPr>
          <w:trHeight w:val="415"/>
        </w:trPr>
        <w:tc>
          <w:tcPr>
            <w:tcW w:w="11023" w:type="dxa"/>
            <w:shd w:val="clear" w:color="auto" w:fill="F2F2F2" w:themeFill="background1" w:themeFillShade="F2"/>
          </w:tcPr>
          <w:p w:rsidR="00B3606A" w:rsidRPr="005955FF" w:rsidRDefault="000E7E87" w:rsidP="00A76A22">
            <w:pPr>
              <w:rPr>
                <w:rFonts w:ascii="Calibri" w:hAnsi="Calibri" w:cs="Helvetica"/>
                <w:sz w:val="20"/>
                <w:szCs w:val="20"/>
              </w:rPr>
            </w:pPr>
            <w:r w:rsidRPr="005955FF">
              <w:rPr>
                <w:rFonts w:ascii="Calibri" w:hAnsi="Calibri" w:cs="Helvetica"/>
                <w:sz w:val="20"/>
                <w:szCs w:val="20"/>
              </w:rPr>
              <w:t>Please give details of any interests, hobbies or skills that you could bring to the College for the purposes of extra-curricular activity.</w:t>
            </w:r>
          </w:p>
        </w:tc>
      </w:tr>
      <w:tr w:rsidR="005955FF" w:rsidRPr="000E72B3" w:rsidTr="005955FF">
        <w:trPr>
          <w:trHeight w:val="1589"/>
        </w:trPr>
        <w:tc>
          <w:tcPr>
            <w:tcW w:w="11023" w:type="dxa"/>
            <w:shd w:val="clear" w:color="auto" w:fill="FFFFFF" w:themeFill="background1"/>
          </w:tcPr>
          <w:p w:rsidR="005955FF" w:rsidRDefault="005955F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Pr="000E72B3" w:rsidRDefault="00BB6A2F" w:rsidP="00C951A5">
            <w:pPr>
              <w:spacing w:after="0" w:line="240" w:lineRule="auto"/>
              <w:rPr>
                <w:rFonts w:ascii="Butler" w:hAnsi="Butler" w:cs="Helvetica"/>
                <w:sz w:val="18"/>
                <w:szCs w:val="18"/>
              </w:rPr>
            </w:pPr>
          </w:p>
        </w:tc>
      </w:tr>
    </w:tbl>
    <w:p w:rsidR="00ED53A9" w:rsidRDefault="00ED53A9" w:rsidP="00CE4C8F">
      <w:pPr>
        <w:pStyle w:val="Heading1"/>
        <w:spacing w:before="0" w:line="240" w:lineRule="auto"/>
        <w:rPr>
          <w:rFonts w:ascii="Butler" w:hAnsi="Butler" w:cs="Helvetica"/>
          <w:b w:val="0"/>
          <w:color w:val="002060"/>
        </w:rPr>
      </w:pPr>
    </w:p>
    <w:p w:rsidR="00BB3541" w:rsidRPr="00BB3541" w:rsidRDefault="00BB3541" w:rsidP="00BB3541"/>
    <w:p w:rsidR="00CE4C8F" w:rsidRPr="00ED53A9" w:rsidRDefault="00CE4C8F" w:rsidP="00ED53A9">
      <w:pPr>
        <w:pStyle w:val="Heading1"/>
        <w:shd w:val="clear" w:color="auto" w:fill="002060"/>
        <w:spacing w:before="0" w:line="240" w:lineRule="auto"/>
        <w:rPr>
          <w:rFonts w:ascii="Butler" w:hAnsi="Butler" w:cs="Helvetica"/>
          <w:color w:val="FFFFFF" w:themeColor="background1"/>
        </w:rPr>
      </w:pPr>
      <w:r w:rsidRPr="00ED53A9">
        <w:rPr>
          <w:rFonts w:ascii="Butler" w:hAnsi="Butler" w:cs="Helvetica"/>
          <w:color w:val="FFFFFF" w:themeColor="background1"/>
        </w:rPr>
        <w:t>References</w:t>
      </w:r>
    </w:p>
    <w:p w:rsidR="00ED53A9" w:rsidRDefault="00ED53A9" w:rsidP="00BB6A2F">
      <w:pPr>
        <w:spacing w:after="120" w:line="240" w:lineRule="auto"/>
        <w:jc w:val="both"/>
        <w:rPr>
          <w:rFonts w:ascii="Calibri" w:hAnsi="Calibri" w:cs="Helvetica"/>
          <w:sz w:val="20"/>
          <w:szCs w:val="20"/>
        </w:rPr>
      </w:pPr>
    </w:p>
    <w:p w:rsidR="00DB396C" w:rsidRPr="00BB6A2F" w:rsidRDefault="00DB396C" w:rsidP="00BB6A2F">
      <w:pPr>
        <w:spacing w:after="120" w:line="240" w:lineRule="auto"/>
        <w:jc w:val="both"/>
        <w:rPr>
          <w:rFonts w:ascii="Calibri" w:hAnsi="Calibri" w:cs="Helvetica"/>
          <w:sz w:val="20"/>
          <w:szCs w:val="20"/>
        </w:rPr>
      </w:pPr>
      <w:r w:rsidRPr="00BB6A2F">
        <w:rPr>
          <w:rFonts w:ascii="Calibri" w:hAnsi="Calibri" w:cs="Helvetica"/>
          <w:sz w:val="20"/>
          <w:szCs w:val="20"/>
        </w:rPr>
        <w:t>Please supply the names and contact details of three people who we may contact for references</w:t>
      </w:r>
      <w:r w:rsidR="00EE7D89">
        <w:rPr>
          <w:rFonts w:ascii="Calibri" w:hAnsi="Calibri" w:cs="Helvetica"/>
          <w:sz w:val="20"/>
          <w:szCs w:val="20"/>
        </w:rPr>
        <w:t xml:space="preserve">, these should be from three separate Organisations where possible. </w:t>
      </w:r>
      <w:r w:rsidRPr="00BB6A2F">
        <w:rPr>
          <w:rFonts w:ascii="Calibri" w:hAnsi="Calibri" w:cs="Helvetica"/>
          <w:sz w:val="20"/>
          <w:szCs w:val="20"/>
        </w:rPr>
        <w:t xml:space="preserve">One of these </w:t>
      </w:r>
      <w:r w:rsidRPr="004E5FAF">
        <w:rPr>
          <w:rFonts w:ascii="Calibri" w:hAnsi="Calibri" w:cs="Helvetica"/>
          <w:b/>
          <w:sz w:val="20"/>
          <w:szCs w:val="20"/>
        </w:rPr>
        <w:t>must</w:t>
      </w:r>
      <w:r w:rsidRPr="00BB6A2F">
        <w:rPr>
          <w:rFonts w:ascii="Calibri" w:hAnsi="Calibri" w:cs="Helvetica"/>
          <w:sz w:val="20"/>
          <w:szCs w:val="20"/>
        </w:rPr>
        <w:t xml:space="preserve"> be your most recent employer. We do not accept references from relatives or someone who has solely known you as a friend. If you have worked for an employer which involved working with children, please ensure these are one of your references.</w:t>
      </w:r>
    </w:p>
    <w:p w:rsidR="00DB396C" w:rsidRPr="00E87ACD" w:rsidRDefault="00DB396C" w:rsidP="00E87ACD">
      <w:pPr>
        <w:pStyle w:val="ListParagraph"/>
        <w:numPr>
          <w:ilvl w:val="0"/>
          <w:numId w:val="7"/>
        </w:numPr>
        <w:spacing w:after="120"/>
        <w:jc w:val="both"/>
        <w:rPr>
          <w:rFonts w:ascii="Calibri" w:hAnsi="Calibri" w:cs="Helvetica"/>
          <w:sz w:val="20"/>
          <w:szCs w:val="20"/>
        </w:rPr>
      </w:pPr>
      <w:r w:rsidRPr="00E87ACD">
        <w:rPr>
          <w:rFonts w:ascii="Calibri" w:hAnsi="Calibri" w:cs="Helvetica"/>
          <w:sz w:val="20"/>
          <w:szCs w:val="20"/>
        </w:rPr>
        <w:t xml:space="preserve">The </w:t>
      </w:r>
      <w:r w:rsidR="00D01531" w:rsidRPr="00E87ACD">
        <w:rPr>
          <w:rFonts w:ascii="Calibri" w:hAnsi="Calibri" w:cs="Helvetica"/>
          <w:sz w:val="20"/>
          <w:szCs w:val="20"/>
        </w:rPr>
        <w:t>College</w:t>
      </w:r>
      <w:r w:rsidRPr="00E87ACD">
        <w:rPr>
          <w:rFonts w:ascii="Calibri" w:hAnsi="Calibri" w:cs="Helvetica"/>
          <w:sz w:val="20"/>
          <w:szCs w:val="20"/>
        </w:rPr>
        <w:t xml:space="preserve"> reserves the right to take up references from any previous employer.</w:t>
      </w:r>
    </w:p>
    <w:p w:rsidR="00DB396C" w:rsidRPr="00E87ACD" w:rsidRDefault="00DB396C" w:rsidP="00E87ACD">
      <w:pPr>
        <w:pStyle w:val="ListParagraph"/>
        <w:numPr>
          <w:ilvl w:val="0"/>
          <w:numId w:val="7"/>
        </w:numPr>
        <w:spacing w:after="120"/>
        <w:jc w:val="both"/>
        <w:rPr>
          <w:rFonts w:ascii="Calibri" w:hAnsi="Calibri" w:cs="Helvetica"/>
          <w:sz w:val="20"/>
          <w:szCs w:val="20"/>
        </w:rPr>
      </w:pPr>
      <w:r w:rsidRPr="00E87ACD">
        <w:rPr>
          <w:rFonts w:ascii="Calibri" w:hAnsi="Calibri" w:cs="Helvetica"/>
          <w:sz w:val="20"/>
          <w:szCs w:val="20"/>
        </w:rPr>
        <w:t xml:space="preserve">If the </w:t>
      </w:r>
      <w:r w:rsidR="00D01531" w:rsidRPr="00E87ACD">
        <w:rPr>
          <w:rFonts w:ascii="Calibri" w:hAnsi="Calibri" w:cs="Helvetica"/>
          <w:sz w:val="20"/>
          <w:szCs w:val="20"/>
        </w:rPr>
        <w:t>College</w:t>
      </w:r>
      <w:r w:rsidRPr="00E87ACD">
        <w:rPr>
          <w:rFonts w:ascii="Calibri" w:hAnsi="Calibri" w:cs="Helvetica"/>
          <w:sz w:val="20"/>
          <w:szCs w:val="20"/>
        </w:rPr>
        <w:t xml:space="preserve"> receives a factual reference i.e. one which contain only limited information about you, additional references may be sought.</w:t>
      </w:r>
    </w:p>
    <w:p w:rsidR="00DB396C" w:rsidRPr="00E87ACD" w:rsidRDefault="00DB396C" w:rsidP="00E87ACD">
      <w:pPr>
        <w:pStyle w:val="ListParagraph"/>
        <w:numPr>
          <w:ilvl w:val="0"/>
          <w:numId w:val="7"/>
        </w:numPr>
        <w:spacing w:after="120"/>
        <w:jc w:val="both"/>
        <w:rPr>
          <w:rFonts w:ascii="Calibri" w:hAnsi="Calibri" w:cs="Helvetica"/>
          <w:sz w:val="20"/>
          <w:szCs w:val="20"/>
        </w:rPr>
      </w:pPr>
      <w:r w:rsidRPr="00E87ACD">
        <w:rPr>
          <w:rFonts w:ascii="Calibri" w:hAnsi="Calibri" w:cs="Helvetica"/>
          <w:sz w:val="20"/>
          <w:szCs w:val="20"/>
        </w:rPr>
        <w:t xml:space="preserve">If you have previously worked overseas the </w:t>
      </w:r>
      <w:r w:rsidR="00D01531" w:rsidRPr="00E87ACD">
        <w:rPr>
          <w:rFonts w:ascii="Calibri" w:hAnsi="Calibri" w:cs="Helvetica"/>
          <w:sz w:val="20"/>
          <w:szCs w:val="20"/>
        </w:rPr>
        <w:t>College</w:t>
      </w:r>
      <w:r w:rsidRPr="00E87ACD">
        <w:rPr>
          <w:rFonts w:ascii="Calibri" w:hAnsi="Calibri" w:cs="Helvetica"/>
          <w:sz w:val="20"/>
          <w:szCs w:val="20"/>
        </w:rPr>
        <w:t xml:space="preserve"> may take up references from your overseas employers.</w:t>
      </w:r>
    </w:p>
    <w:p w:rsidR="004E5FAF" w:rsidRPr="00E87ACD" w:rsidRDefault="00DB396C" w:rsidP="00DB396C">
      <w:pPr>
        <w:pStyle w:val="ListParagraph"/>
        <w:numPr>
          <w:ilvl w:val="0"/>
          <w:numId w:val="7"/>
        </w:numPr>
        <w:jc w:val="both"/>
        <w:rPr>
          <w:rFonts w:ascii="Calibri" w:hAnsi="Calibri" w:cs="Helvetica"/>
          <w:sz w:val="20"/>
          <w:szCs w:val="20"/>
        </w:rPr>
      </w:pPr>
      <w:r w:rsidRPr="00E87ACD">
        <w:rPr>
          <w:rFonts w:ascii="Calibri" w:hAnsi="Calibri" w:cs="Helvetica"/>
          <w:sz w:val="20"/>
          <w:szCs w:val="20"/>
        </w:rPr>
        <w:t xml:space="preserve">The </w:t>
      </w:r>
      <w:r w:rsidR="00D01531" w:rsidRPr="00E87ACD">
        <w:rPr>
          <w:rFonts w:ascii="Calibri" w:hAnsi="Calibri" w:cs="Helvetica"/>
          <w:sz w:val="20"/>
          <w:szCs w:val="20"/>
        </w:rPr>
        <w:t>College</w:t>
      </w:r>
      <w:r w:rsidRPr="00E87ACD">
        <w:rPr>
          <w:rFonts w:ascii="Calibri" w:hAnsi="Calibri" w:cs="Helvetica"/>
          <w:sz w:val="20"/>
          <w:szCs w:val="20"/>
        </w:rPr>
        <w:t xml:space="preserve"> may also telephone your referees in order to verify the reference they have provided.</w:t>
      </w:r>
    </w:p>
    <w:p w:rsidR="00EE7D89" w:rsidRPr="00EE7D89" w:rsidRDefault="00EE7D89" w:rsidP="00EE7D89">
      <w:pPr>
        <w:ind w:left="360"/>
        <w:jc w:val="both"/>
        <w:rPr>
          <w:rFonts w:ascii="Calibri" w:hAnsi="Calibri" w:cs="Helvetica"/>
          <w:b/>
          <w:color w:val="FF0000"/>
          <w:sz w:val="20"/>
          <w:szCs w:val="20"/>
        </w:rPr>
      </w:pPr>
    </w:p>
    <w:p w:rsidR="004E5FAF" w:rsidRPr="00EE7D89" w:rsidRDefault="004E5FAF" w:rsidP="00EE7D89">
      <w:pPr>
        <w:ind w:left="360"/>
        <w:jc w:val="both"/>
        <w:rPr>
          <w:rFonts w:ascii="Calibri" w:hAnsi="Calibri" w:cs="Helvetica"/>
          <w:b/>
          <w:sz w:val="20"/>
          <w:szCs w:val="20"/>
        </w:rPr>
      </w:pPr>
      <w:r w:rsidRPr="00EE7D89">
        <w:rPr>
          <w:rFonts w:ascii="Calibri" w:hAnsi="Calibri" w:cs="Helvetica"/>
          <w:b/>
          <w:sz w:val="20"/>
          <w:szCs w:val="20"/>
        </w:rPr>
        <w:t xml:space="preserve">The College has a regulatory duty to </w:t>
      </w:r>
      <w:r w:rsidR="00EE7D89">
        <w:rPr>
          <w:rFonts w:ascii="Calibri" w:hAnsi="Calibri" w:cs="Helvetica"/>
          <w:b/>
          <w:sz w:val="20"/>
          <w:szCs w:val="20"/>
        </w:rPr>
        <w:t>obtain references</w:t>
      </w:r>
      <w:r w:rsidRPr="00EE7D89">
        <w:rPr>
          <w:rFonts w:ascii="Calibri" w:hAnsi="Calibri" w:cs="Helvetica"/>
          <w:b/>
          <w:sz w:val="20"/>
          <w:szCs w:val="20"/>
        </w:rPr>
        <w:t xml:space="preserve"> prior to interview</w:t>
      </w:r>
      <w:r w:rsidR="00E87ACD" w:rsidRPr="00EE7D89">
        <w:rPr>
          <w:rFonts w:ascii="Calibri" w:hAnsi="Calibri" w:cs="Helvetica"/>
          <w:b/>
          <w:sz w:val="20"/>
          <w:szCs w:val="20"/>
        </w:rPr>
        <w:t>,</w:t>
      </w:r>
      <w:r w:rsidRPr="00EE7D89">
        <w:rPr>
          <w:rFonts w:ascii="Calibri" w:hAnsi="Calibri" w:cs="Helvetica"/>
          <w:b/>
          <w:sz w:val="20"/>
          <w:szCs w:val="20"/>
        </w:rPr>
        <w:t xml:space="preserve"> by providing these </w:t>
      </w:r>
      <w:r w:rsidR="00E87ACD" w:rsidRPr="00EE7D89">
        <w:rPr>
          <w:rFonts w:ascii="Calibri" w:hAnsi="Calibri" w:cs="Helvetica"/>
          <w:b/>
          <w:sz w:val="20"/>
          <w:szCs w:val="20"/>
        </w:rPr>
        <w:t xml:space="preserve">details </w:t>
      </w:r>
      <w:r w:rsidRPr="00EE7D89">
        <w:rPr>
          <w:rFonts w:ascii="Calibri" w:hAnsi="Calibri" w:cs="Helvetica"/>
          <w:b/>
          <w:sz w:val="20"/>
          <w:szCs w:val="20"/>
        </w:rPr>
        <w:t>you are consenting to the College contacting your refer</w:t>
      </w:r>
      <w:r w:rsidR="00EE7D89">
        <w:rPr>
          <w:rFonts w:ascii="Calibri" w:hAnsi="Calibri" w:cs="Helvetica"/>
          <w:b/>
          <w:sz w:val="20"/>
          <w:szCs w:val="20"/>
        </w:rPr>
        <w:t>ees</w:t>
      </w:r>
      <w:r w:rsidRPr="00EE7D89">
        <w:rPr>
          <w:rFonts w:ascii="Calibri" w:hAnsi="Calibri" w:cs="Helvetica"/>
          <w:b/>
          <w:sz w:val="20"/>
          <w:szCs w:val="20"/>
        </w:rPr>
        <w:t xml:space="preserve">. </w:t>
      </w:r>
      <w:r w:rsidR="00E87ACD" w:rsidRPr="00EE7D89">
        <w:rPr>
          <w:rFonts w:ascii="Calibri" w:hAnsi="Calibri" w:cs="Helvetica"/>
          <w:b/>
          <w:sz w:val="20"/>
          <w:szCs w:val="20"/>
        </w:rPr>
        <w:t>If there are any issues with this please contact myfuture@cliftoncollege.com.</w:t>
      </w:r>
    </w:p>
    <w:p w:rsidR="00046150" w:rsidRPr="000E72B3" w:rsidRDefault="00046150" w:rsidP="00DB396C">
      <w:pPr>
        <w:spacing w:after="0" w:line="240" w:lineRule="auto"/>
        <w:jc w:val="both"/>
        <w:rPr>
          <w:rFonts w:ascii="Butler" w:hAnsi="Butler" w:cs="Helvetica"/>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3118"/>
        <w:gridCol w:w="2268"/>
        <w:gridCol w:w="3544"/>
      </w:tblGrid>
      <w:tr w:rsidR="00337F1E" w:rsidRPr="007D4104" w:rsidTr="00C951A5">
        <w:trPr>
          <w:trHeight w:val="339"/>
        </w:trPr>
        <w:tc>
          <w:tcPr>
            <w:tcW w:w="11023" w:type="dxa"/>
            <w:gridSpan w:val="4"/>
            <w:shd w:val="clear" w:color="auto" w:fill="FFFFFF" w:themeFill="background1"/>
          </w:tcPr>
          <w:p w:rsidR="00337F1E" w:rsidRPr="007D4104" w:rsidRDefault="00337F1E" w:rsidP="00C951A5">
            <w:pPr>
              <w:spacing w:after="0" w:line="240" w:lineRule="auto"/>
              <w:rPr>
                <w:rFonts w:ascii="Source Sans Pro" w:hAnsi="Source Sans Pro" w:cs="Helvetica"/>
                <w:b/>
                <w:sz w:val="24"/>
                <w:szCs w:val="20"/>
              </w:rPr>
            </w:pPr>
            <w:r w:rsidRPr="007D4104">
              <w:rPr>
                <w:rFonts w:ascii="Source Sans Pro" w:hAnsi="Source Sans Pro" w:cs="Helvetica"/>
                <w:b/>
                <w:sz w:val="24"/>
                <w:szCs w:val="20"/>
              </w:rPr>
              <w:t>Current / most recent employer referee</w:t>
            </w:r>
          </w:p>
        </w:tc>
      </w:tr>
      <w:tr w:rsidR="00337F1E" w:rsidRPr="007D4104" w:rsidTr="00C951A5">
        <w:tc>
          <w:tcPr>
            <w:tcW w:w="2093" w:type="dxa"/>
            <w:shd w:val="clear" w:color="auto" w:fill="F2F2F2" w:themeFill="background1" w:themeFillShade="F2"/>
          </w:tcPr>
          <w:p w:rsidR="00337F1E" w:rsidRPr="007D4104" w:rsidRDefault="00337F1E" w:rsidP="00C951A5">
            <w:pPr>
              <w:pStyle w:val="Labels"/>
              <w:spacing w:line="240" w:lineRule="auto"/>
              <w:rPr>
                <w:rFonts w:ascii="Source Sans Pro" w:hAnsi="Source Sans Pro" w:cs="Helvetica"/>
                <w:szCs w:val="18"/>
              </w:rPr>
            </w:pPr>
            <w:r w:rsidRPr="007D4104">
              <w:rPr>
                <w:rFonts w:ascii="Source Sans Pro" w:hAnsi="Source Sans Pro" w:cs="Helvetica"/>
                <w:szCs w:val="18"/>
              </w:rPr>
              <w:t>Referee name</w:t>
            </w:r>
          </w:p>
          <w:p w:rsidR="00337F1E" w:rsidRPr="007D4104" w:rsidRDefault="00337F1E"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337F1E" w:rsidRPr="007D4104" w:rsidRDefault="00337F1E"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Occupation</w:t>
            </w:r>
          </w:p>
        </w:tc>
        <w:tc>
          <w:tcPr>
            <w:tcW w:w="3544"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r>
      <w:tr w:rsidR="00337F1E" w:rsidRPr="007D4104" w:rsidTr="00C951A5">
        <w:tc>
          <w:tcPr>
            <w:tcW w:w="2093" w:type="dxa"/>
            <w:shd w:val="clear" w:color="auto" w:fill="F2F2F2" w:themeFill="background1" w:themeFillShade="F2"/>
          </w:tcPr>
          <w:p w:rsidR="00337F1E" w:rsidRPr="007D4104" w:rsidRDefault="00337F1E" w:rsidP="00C951A5">
            <w:pPr>
              <w:pStyle w:val="Labels"/>
              <w:spacing w:line="240" w:lineRule="auto"/>
              <w:rPr>
                <w:rFonts w:ascii="Source Sans Pro" w:hAnsi="Source Sans Pro" w:cs="Helvetica"/>
                <w:szCs w:val="18"/>
              </w:rPr>
            </w:pPr>
            <w:r w:rsidRPr="007D4104">
              <w:rPr>
                <w:rFonts w:ascii="Source Sans Pro" w:hAnsi="Source Sans Pro" w:cs="Helvetica"/>
                <w:szCs w:val="18"/>
              </w:rPr>
              <w:t>Organisation</w:t>
            </w:r>
          </w:p>
          <w:p w:rsidR="00337F1E" w:rsidRPr="007D4104" w:rsidRDefault="00337F1E"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337F1E" w:rsidRPr="007D4104" w:rsidRDefault="00337F1E"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Reference type</w:t>
            </w:r>
          </w:p>
        </w:tc>
        <w:tc>
          <w:tcPr>
            <w:tcW w:w="3544"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r>
      <w:tr w:rsidR="00337F1E" w:rsidRPr="007D4104" w:rsidTr="00C951A5">
        <w:tc>
          <w:tcPr>
            <w:tcW w:w="2093" w:type="dxa"/>
            <w:shd w:val="clear" w:color="auto" w:fill="F2F2F2" w:themeFill="background1" w:themeFillShade="F2"/>
          </w:tcPr>
          <w:p w:rsidR="00337F1E" w:rsidRPr="007D4104" w:rsidRDefault="00337F1E" w:rsidP="00C951A5">
            <w:pPr>
              <w:pStyle w:val="Labels"/>
              <w:spacing w:line="240" w:lineRule="auto"/>
              <w:rPr>
                <w:rFonts w:ascii="Source Sans Pro" w:hAnsi="Source Sans Pro" w:cs="Helvetica"/>
                <w:szCs w:val="18"/>
              </w:rPr>
            </w:pPr>
            <w:r w:rsidRPr="007D4104">
              <w:rPr>
                <w:rFonts w:ascii="Source Sans Pro" w:hAnsi="Source Sans Pro" w:cs="Helvetica"/>
                <w:szCs w:val="18"/>
              </w:rPr>
              <w:t>Email address</w:t>
            </w:r>
            <w:r w:rsidR="004303AB" w:rsidRPr="007D4104">
              <w:rPr>
                <w:rFonts w:ascii="Source Sans Pro" w:hAnsi="Source Sans Pro" w:cs="Helvetica"/>
                <w:szCs w:val="18"/>
              </w:rPr>
              <w:t xml:space="preserve"> </w:t>
            </w:r>
            <w:r w:rsidR="004303AB" w:rsidRPr="007D4104">
              <w:rPr>
                <w:rFonts w:ascii="Source Sans Pro" w:hAnsi="Source Sans Pro" w:cs="Helvetica"/>
                <w:i/>
                <w:szCs w:val="18"/>
              </w:rPr>
              <w:t>(must not be a personal email address)</w:t>
            </w:r>
          </w:p>
          <w:p w:rsidR="00337F1E" w:rsidRPr="007D4104" w:rsidRDefault="00337F1E"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337F1E" w:rsidRPr="007D4104" w:rsidRDefault="00337F1E"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Contact number</w:t>
            </w:r>
          </w:p>
        </w:tc>
        <w:tc>
          <w:tcPr>
            <w:tcW w:w="3544"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r>
      <w:tr w:rsidR="007D4104" w:rsidRPr="007D4104" w:rsidTr="00C951A5">
        <w:tc>
          <w:tcPr>
            <w:tcW w:w="2093" w:type="dxa"/>
            <w:shd w:val="clear" w:color="auto" w:fill="F2F2F2" w:themeFill="background1" w:themeFillShade="F2"/>
          </w:tcPr>
          <w:p w:rsidR="007D4104" w:rsidRPr="007D4104" w:rsidRDefault="007D4104" w:rsidP="00C951A5">
            <w:pPr>
              <w:pStyle w:val="Labels"/>
              <w:spacing w:line="240" w:lineRule="auto"/>
              <w:rPr>
                <w:rFonts w:ascii="Source Sans Pro" w:hAnsi="Source Sans Pro" w:cs="Helvetica"/>
                <w:szCs w:val="18"/>
              </w:rPr>
            </w:pPr>
            <w:r w:rsidRPr="007D4104">
              <w:rPr>
                <w:rFonts w:ascii="Source Sans Pro" w:hAnsi="Source Sans Pro" w:cs="Helvetica"/>
                <w:szCs w:val="18"/>
              </w:rPr>
              <w:t>How do you know this person?</w:t>
            </w:r>
          </w:p>
        </w:tc>
        <w:tc>
          <w:tcPr>
            <w:tcW w:w="3118" w:type="dxa"/>
            <w:shd w:val="clear" w:color="auto" w:fill="FFFFFF" w:themeFill="background1"/>
          </w:tcPr>
          <w:p w:rsidR="007D4104" w:rsidRPr="007D4104" w:rsidRDefault="007D4104"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7D4104" w:rsidRDefault="007D4104" w:rsidP="00C951A5">
            <w:pPr>
              <w:spacing w:after="0" w:line="240" w:lineRule="auto"/>
              <w:rPr>
                <w:rFonts w:ascii="Source Sans Pro" w:hAnsi="Source Sans Pro" w:cs="Helvetica"/>
                <w:sz w:val="18"/>
                <w:szCs w:val="18"/>
              </w:rPr>
            </w:pPr>
            <w:r>
              <w:rPr>
                <w:rFonts w:ascii="Source Sans Pro" w:hAnsi="Source Sans Pro" w:cs="Helvetica"/>
                <w:sz w:val="18"/>
                <w:szCs w:val="18"/>
              </w:rPr>
              <w:t>Can we contact your referee prior to interview?</w:t>
            </w:r>
          </w:p>
          <w:p w:rsidR="00EE7D89" w:rsidRDefault="00EE7D89" w:rsidP="00C951A5">
            <w:pPr>
              <w:spacing w:after="0" w:line="240" w:lineRule="auto"/>
              <w:rPr>
                <w:rFonts w:ascii="Source Sans Pro" w:hAnsi="Source Sans Pro" w:cs="Helvetica"/>
                <w:sz w:val="18"/>
                <w:szCs w:val="18"/>
              </w:rPr>
            </w:pPr>
          </w:p>
          <w:p w:rsidR="00EE7D89" w:rsidRDefault="00EE7D89" w:rsidP="00C951A5">
            <w:pPr>
              <w:spacing w:after="0" w:line="240" w:lineRule="auto"/>
              <w:rPr>
                <w:rFonts w:ascii="Source Sans Pro" w:hAnsi="Source Sans Pro" w:cs="Helvetica"/>
                <w:sz w:val="18"/>
                <w:szCs w:val="18"/>
              </w:rPr>
            </w:pPr>
            <w:r>
              <w:rPr>
                <w:rFonts w:ascii="Source Sans Pro" w:hAnsi="Source Sans Pro" w:cs="Helvetica"/>
                <w:sz w:val="18"/>
                <w:szCs w:val="18"/>
              </w:rPr>
              <w:t>If not please explain why</w:t>
            </w:r>
          </w:p>
          <w:p w:rsidR="00EE7D89" w:rsidRDefault="00EE7D89" w:rsidP="00C951A5">
            <w:pPr>
              <w:spacing w:after="0" w:line="240" w:lineRule="auto"/>
              <w:rPr>
                <w:rFonts w:ascii="Source Sans Pro" w:hAnsi="Source Sans Pro" w:cs="Helvetica"/>
                <w:sz w:val="18"/>
                <w:szCs w:val="18"/>
              </w:rPr>
            </w:pPr>
          </w:p>
          <w:p w:rsidR="00EE7D89" w:rsidRDefault="00EE7D89" w:rsidP="00C951A5">
            <w:pPr>
              <w:spacing w:after="0" w:line="240" w:lineRule="auto"/>
              <w:rPr>
                <w:rFonts w:ascii="Source Sans Pro" w:hAnsi="Source Sans Pro" w:cs="Helvetica"/>
                <w:sz w:val="18"/>
                <w:szCs w:val="18"/>
              </w:rPr>
            </w:pPr>
          </w:p>
          <w:p w:rsidR="00EE7D89" w:rsidRPr="007D4104" w:rsidRDefault="00EE7D89" w:rsidP="00C951A5">
            <w:pPr>
              <w:spacing w:after="0" w:line="240" w:lineRule="auto"/>
              <w:rPr>
                <w:rFonts w:ascii="Source Sans Pro" w:hAnsi="Source Sans Pro" w:cs="Helvetica"/>
                <w:sz w:val="18"/>
                <w:szCs w:val="18"/>
              </w:rPr>
            </w:pPr>
          </w:p>
        </w:tc>
        <w:tc>
          <w:tcPr>
            <w:tcW w:w="3544" w:type="dxa"/>
            <w:shd w:val="clear" w:color="auto" w:fill="FFFFFF" w:themeFill="background1"/>
          </w:tcPr>
          <w:p w:rsidR="007D4104" w:rsidRPr="007D4104" w:rsidRDefault="007D4104" w:rsidP="00C951A5">
            <w:pPr>
              <w:spacing w:after="0" w:line="240" w:lineRule="auto"/>
              <w:rPr>
                <w:rFonts w:ascii="Source Sans Pro" w:hAnsi="Source Sans Pro" w:cs="Helvetica"/>
                <w:sz w:val="18"/>
                <w:szCs w:val="18"/>
              </w:rPr>
            </w:pPr>
          </w:p>
        </w:tc>
      </w:tr>
    </w:tbl>
    <w:p w:rsidR="00046150" w:rsidRPr="007D4104" w:rsidRDefault="007D4104" w:rsidP="00B2016E">
      <w:pPr>
        <w:spacing w:after="0" w:line="240" w:lineRule="auto"/>
        <w:rPr>
          <w:rFonts w:ascii="Source Sans Pro" w:hAnsi="Source Sans Pro" w:cs="Helvetica"/>
        </w:rPr>
      </w:pPr>
      <w:r w:rsidRPr="007D4104">
        <w:rPr>
          <w:rFonts w:ascii="Source Sans Pro" w:hAnsi="Source Sans Pro" w:cs="Helvetica"/>
        </w:rPr>
        <w:t xml:space="preserve"> </w:t>
      </w: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3118"/>
        <w:gridCol w:w="2268"/>
        <w:gridCol w:w="3544"/>
      </w:tblGrid>
      <w:tr w:rsidR="00972D51" w:rsidRPr="007D4104" w:rsidTr="00C951A5">
        <w:trPr>
          <w:trHeight w:val="339"/>
        </w:trPr>
        <w:tc>
          <w:tcPr>
            <w:tcW w:w="11023" w:type="dxa"/>
            <w:gridSpan w:val="4"/>
            <w:shd w:val="clear" w:color="auto" w:fill="FFFFFF" w:themeFill="background1"/>
          </w:tcPr>
          <w:p w:rsidR="00972D51" w:rsidRPr="007D4104" w:rsidRDefault="00D054B9" w:rsidP="00C951A5">
            <w:pPr>
              <w:spacing w:after="0" w:line="240" w:lineRule="auto"/>
              <w:rPr>
                <w:rFonts w:ascii="Source Sans Pro" w:hAnsi="Source Sans Pro" w:cs="Helvetica"/>
                <w:b/>
                <w:sz w:val="24"/>
                <w:szCs w:val="20"/>
              </w:rPr>
            </w:pPr>
            <w:r w:rsidRPr="007D4104">
              <w:rPr>
                <w:rFonts w:ascii="Source Sans Pro" w:hAnsi="Source Sans Pro" w:cs="Helvetica"/>
                <w:b/>
                <w:sz w:val="24"/>
                <w:szCs w:val="20"/>
              </w:rPr>
              <w:t>Second</w:t>
            </w:r>
            <w:r w:rsidR="00972D51" w:rsidRPr="007D4104">
              <w:rPr>
                <w:rFonts w:ascii="Source Sans Pro" w:hAnsi="Source Sans Pro" w:cs="Helvetica"/>
                <w:b/>
                <w:sz w:val="24"/>
                <w:szCs w:val="20"/>
              </w:rPr>
              <w:t xml:space="preserve"> </w:t>
            </w:r>
            <w:r w:rsidR="00681EC9" w:rsidRPr="007D4104">
              <w:rPr>
                <w:rFonts w:ascii="Source Sans Pro" w:hAnsi="Source Sans Pro" w:cs="Helvetica"/>
                <w:b/>
                <w:sz w:val="24"/>
                <w:szCs w:val="20"/>
              </w:rPr>
              <w:t xml:space="preserve">referee </w:t>
            </w:r>
            <w:r w:rsidR="00681EC9" w:rsidRPr="00BB3541">
              <w:rPr>
                <w:rFonts w:ascii="Source Sans Pro" w:hAnsi="Source Sans Pro" w:cs="Helvetica"/>
                <w:b/>
                <w:sz w:val="16"/>
                <w:szCs w:val="16"/>
              </w:rPr>
              <w:t>(</w:t>
            </w:r>
            <w:r w:rsidR="00EE7D89" w:rsidRPr="00BB3541">
              <w:rPr>
                <w:rFonts w:ascii="Source Sans Pro" w:hAnsi="Source Sans Pro" w:cs="Helvetica"/>
                <w:b/>
                <w:sz w:val="16"/>
                <w:szCs w:val="16"/>
              </w:rPr>
              <w:t>if you have ever worked or volunteered with children please use this as your second reference)</w:t>
            </w:r>
            <w:r w:rsidR="00EE7D89" w:rsidRPr="00EE7D89">
              <w:rPr>
                <w:rFonts w:ascii="Source Sans Pro" w:hAnsi="Source Sans Pro" w:cs="Helvetica"/>
                <w:b/>
                <w:sz w:val="20"/>
                <w:szCs w:val="20"/>
              </w:rPr>
              <w:t xml:space="preserve"> </w:t>
            </w:r>
          </w:p>
        </w:tc>
      </w:tr>
      <w:tr w:rsidR="00972D51" w:rsidRPr="007D4104" w:rsidTr="00C951A5">
        <w:tc>
          <w:tcPr>
            <w:tcW w:w="2093" w:type="dxa"/>
            <w:shd w:val="clear" w:color="auto" w:fill="F2F2F2" w:themeFill="background1" w:themeFillShade="F2"/>
          </w:tcPr>
          <w:p w:rsidR="00972D51" w:rsidRPr="007D4104" w:rsidRDefault="00972D51" w:rsidP="00C951A5">
            <w:pPr>
              <w:pStyle w:val="Labels"/>
              <w:spacing w:line="240" w:lineRule="auto"/>
              <w:rPr>
                <w:rFonts w:ascii="Source Sans Pro" w:hAnsi="Source Sans Pro" w:cs="Helvetica"/>
                <w:szCs w:val="18"/>
              </w:rPr>
            </w:pPr>
            <w:r w:rsidRPr="007D4104">
              <w:rPr>
                <w:rFonts w:ascii="Source Sans Pro" w:hAnsi="Source Sans Pro" w:cs="Helvetica"/>
                <w:szCs w:val="18"/>
              </w:rPr>
              <w:t>Referee name</w:t>
            </w:r>
          </w:p>
          <w:p w:rsidR="00972D51" w:rsidRPr="007D4104" w:rsidRDefault="00972D51"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972D51" w:rsidRPr="007D4104" w:rsidRDefault="00972D51"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972D51" w:rsidRPr="007D4104" w:rsidRDefault="00972D51"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Occupation</w:t>
            </w:r>
          </w:p>
        </w:tc>
        <w:tc>
          <w:tcPr>
            <w:tcW w:w="3544" w:type="dxa"/>
            <w:shd w:val="clear" w:color="auto" w:fill="FFFFFF" w:themeFill="background1"/>
          </w:tcPr>
          <w:p w:rsidR="00972D51" w:rsidRPr="007D4104" w:rsidRDefault="00972D51" w:rsidP="00C951A5">
            <w:pPr>
              <w:spacing w:after="0" w:line="240" w:lineRule="auto"/>
              <w:rPr>
                <w:rFonts w:ascii="Source Sans Pro" w:hAnsi="Source Sans Pro" w:cs="Helvetica"/>
                <w:sz w:val="18"/>
                <w:szCs w:val="18"/>
              </w:rPr>
            </w:pPr>
          </w:p>
        </w:tc>
      </w:tr>
      <w:tr w:rsidR="00972D51" w:rsidRPr="007D4104" w:rsidTr="00C951A5">
        <w:tc>
          <w:tcPr>
            <w:tcW w:w="2093" w:type="dxa"/>
            <w:shd w:val="clear" w:color="auto" w:fill="F2F2F2" w:themeFill="background1" w:themeFillShade="F2"/>
          </w:tcPr>
          <w:p w:rsidR="00972D51" w:rsidRPr="007D4104" w:rsidRDefault="00972D51" w:rsidP="00C951A5">
            <w:pPr>
              <w:pStyle w:val="Labels"/>
              <w:spacing w:line="240" w:lineRule="auto"/>
              <w:rPr>
                <w:rFonts w:ascii="Source Sans Pro" w:hAnsi="Source Sans Pro" w:cs="Helvetica"/>
                <w:szCs w:val="18"/>
              </w:rPr>
            </w:pPr>
            <w:r w:rsidRPr="007D4104">
              <w:rPr>
                <w:rFonts w:ascii="Source Sans Pro" w:hAnsi="Source Sans Pro" w:cs="Helvetica"/>
                <w:szCs w:val="18"/>
              </w:rPr>
              <w:t>Organisation</w:t>
            </w:r>
          </w:p>
          <w:p w:rsidR="00972D51" w:rsidRPr="007D4104" w:rsidRDefault="00972D51"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972D51" w:rsidRPr="007D4104" w:rsidRDefault="00972D51"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972D51" w:rsidRPr="007D4104" w:rsidRDefault="00972D51"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Reference type</w:t>
            </w:r>
          </w:p>
        </w:tc>
        <w:tc>
          <w:tcPr>
            <w:tcW w:w="3544" w:type="dxa"/>
            <w:shd w:val="clear" w:color="auto" w:fill="FFFFFF" w:themeFill="background1"/>
          </w:tcPr>
          <w:p w:rsidR="00972D51" w:rsidRPr="007D4104" w:rsidRDefault="00972D51" w:rsidP="00C951A5">
            <w:pPr>
              <w:spacing w:after="0" w:line="240" w:lineRule="auto"/>
              <w:rPr>
                <w:rFonts w:ascii="Source Sans Pro" w:hAnsi="Source Sans Pro" w:cs="Helvetica"/>
                <w:sz w:val="18"/>
                <w:szCs w:val="18"/>
              </w:rPr>
            </w:pPr>
          </w:p>
        </w:tc>
      </w:tr>
      <w:tr w:rsidR="00972D51" w:rsidRPr="007D4104" w:rsidTr="00C951A5">
        <w:tc>
          <w:tcPr>
            <w:tcW w:w="2093" w:type="dxa"/>
            <w:shd w:val="clear" w:color="auto" w:fill="F2F2F2" w:themeFill="background1" w:themeFillShade="F2"/>
          </w:tcPr>
          <w:p w:rsidR="00972D51" w:rsidRPr="007D4104" w:rsidRDefault="00972D51" w:rsidP="00C951A5">
            <w:pPr>
              <w:pStyle w:val="Labels"/>
              <w:spacing w:line="240" w:lineRule="auto"/>
              <w:rPr>
                <w:rFonts w:ascii="Source Sans Pro" w:hAnsi="Source Sans Pro" w:cs="Helvetica"/>
                <w:szCs w:val="18"/>
              </w:rPr>
            </w:pPr>
            <w:r w:rsidRPr="007D4104">
              <w:rPr>
                <w:rFonts w:ascii="Source Sans Pro" w:hAnsi="Source Sans Pro" w:cs="Helvetica"/>
                <w:szCs w:val="18"/>
              </w:rPr>
              <w:t>Email address</w:t>
            </w:r>
          </w:p>
          <w:p w:rsidR="00972D51" w:rsidRPr="007D4104" w:rsidRDefault="00972D51"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972D51" w:rsidRPr="007D4104" w:rsidRDefault="00972D51"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972D51" w:rsidRPr="007D4104" w:rsidRDefault="00972D51"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Contact number</w:t>
            </w:r>
          </w:p>
        </w:tc>
        <w:tc>
          <w:tcPr>
            <w:tcW w:w="3544" w:type="dxa"/>
            <w:shd w:val="clear" w:color="auto" w:fill="FFFFFF" w:themeFill="background1"/>
          </w:tcPr>
          <w:p w:rsidR="00972D51" w:rsidRPr="007D4104" w:rsidRDefault="00972D51" w:rsidP="00C951A5">
            <w:pPr>
              <w:spacing w:after="0" w:line="240" w:lineRule="auto"/>
              <w:rPr>
                <w:rFonts w:ascii="Source Sans Pro" w:hAnsi="Source Sans Pro" w:cs="Helvetica"/>
                <w:sz w:val="18"/>
                <w:szCs w:val="18"/>
              </w:rPr>
            </w:pPr>
          </w:p>
        </w:tc>
      </w:tr>
      <w:tr w:rsidR="00E87ACD" w:rsidRPr="007D4104" w:rsidTr="00C951A5">
        <w:tc>
          <w:tcPr>
            <w:tcW w:w="2093" w:type="dxa"/>
            <w:shd w:val="clear" w:color="auto" w:fill="F2F2F2" w:themeFill="background1" w:themeFillShade="F2"/>
          </w:tcPr>
          <w:p w:rsidR="00E87ACD" w:rsidRPr="007D4104" w:rsidRDefault="00E87ACD" w:rsidP="00C951A5">
            <w:pPr>
              <w:pStyle w:val="Labels"/>
              <w:spacing w:line="240" w:lineRule="auto"/>
              <w:rPr>
                <w:rFonts w:ascii="Source Sans Pro" w:hAnsi="Source Sans Pro" w:cs="Helvetica"/>
                <w:szCs w:val="18"/>
              </w:rPr>
            </w:pPr>
            <w:r w:rsidRPr="007D4104">
              <w:rPr>
                <w:rFonts w:ascii="Source Sans Pro" w:hAnsi="Source Sans Pro" w:cs="Helvetica"/>
                <w:szCs w:val="18"/>
              </w:rPr>
              <w:t>How do you know this person?</w:t>
            </w:r>
          </w:p>
        </w:tc>
        <w:tc>
          <w:tcPr>
            <w:tcW w:w="3118" w:type="dxa"/>
            <w:shd w:val="clear" w:color="auto" w:fill="FFFFFF" w:themeFill="background1"/>
          </w:tcPr>
          <w:p w:rsidR="00E87ACD" w:rsidRPr="007D4104" w:rsidRDefault="00E87ACD"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E87ACD" w:rsidRPr="007D4104" w:rsidRDefault="007D4104" w:rsidP="00C951A5">
            <w:pPr>
              <w:spacing w:after="0" w:line="240" w:lineRule="auto"/>
              <w:rPr>
                <w:rFonts w:ascii="Source Sans Pro" w:hAnsi="Source Sans Pro" w:cs="Helvetica"/>
                <w:sz w:val="18"/>
                <w:szCs w:val="18"/>
              </w:rPr>
            </w:pPr>
            <w:r>
              <w:rPr>
                <w:rFonts w:ascii="Source Sans Pro" w:hAnsi="Source Sans Pro" w:cs="Helvetica"/>
                <w:sz w:val="18"/>
                <w:szCs w:val="18"/>
              </w:rPr>
              <w:t>Can we contact your referee prior to interview?</w:t>
            </w:r>
          </w:p>
        </w:tc>
        <w:tc>
          <w:tcPr>
            <w:tcW w:w="3544" w:type="dxa"/>
            <w:shd w:val="clear" w:color="auto" w:fill="FFFFFF" w:themeFill="background1"/>
          </w:tcPr>
          <w:p w:rsidR="00E87ACD" w:rsidRPr="007D4104" w:rsidRDefault="00E87ACD" w:rsidP="00C951A5">
            <w:pPr>
              <w:spacing w:after="0" w:line="240" w:lineRule="auto"/>
              <w:rPr>
                <w:rFonts w:ascii="Source Sans Pro" w:hAnsi="Source Sans Pro" w:cs="Helvetica"/>
                <w:sz w:val="18"/>
                <w:szCs w:val="18"/>
              </w:rPr>
            </w:pPr>
          </w:p>
        </w:tc>
      </w:tr>
    </w:tbl>
    <w:p w:rsidR="00046150" w:rsidRPr="007D4104" w:rsidRDefault="00046150" w:rsidP="00B2016E">
      <w:pPr>
        <w:spacing w:after="0" w:line="240" w:lineRule="auto"/>
        <w:rPr>
          <w:rFonts w:ascii="Source Sans Pro" w:hAnsi="Source Sans Pro" w:cs="Helvetica"/>
        </w:rPr>
      </w:pPr>
    </w:p>
    <w:tbl>
      <w:tblPr>
        <w:tblW w:w="1102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4"/>
        <w:gridCol w:w="3119"/>
        <w:gridCol w:w="2269"/>
        <w:gridCol w:w="3546"/>
      </w:tblGrid>
      <w:tr w:rsidR="00D054B9" w:rsidRPr="007D4104" w:rsidTr="00ED53A9">
        <w:trPr>
          <w:trHeight w:val="339"/>
        </w:trPr>
        <w:tc>
          <w:tcPr>
            <w:tcW w:w="11028" w:type="dxa"/>
            <w:gridSpan w:val="4"/>
            <w:shd w:val="clear" w:color="auto" w:fill="FFFFFF" w:themeFill="background1"/>
          </w:tcPr>
          <w:p w:rsidR="00D054B9" w:rsidRPr="007D4104" w:rsidRDefault="00270B6E" w:rsidP="00C951A5">
            <w:pPr>
              <w:spacing w:after="0" w:line="240" w:lineRule="auto"/>
              <w:rPr>
                <w:rFonts w:ascii="Source Sans Pro" w:hAnsi="Source Sans Pro" w:cs="Helvetica"/>
                <w:b/>
                <w:sz w:val="24"/>
                <w:szCs w:val="20"/>
              </w:rPr>
            </w:pPr>
            <w:r w:rsidRPr="007D4104">
              <w:rPr>
                <w:rFonts w:ascii="Source Sans Pro" w:hAnsi="Source Sans Pro" w:cs="Helvetica"/>
                <w:b/>
                <w:sz w:val="24"/>
                <w:szCs w:val="20"/>
              </w:rPr>
              <w:lastRenderedPageBreak/>
              <w:t>Third</w:t>
            </w:r>
            <w:r w:rsidR="00D054B9" w:rsidRPr="007D4104">
              <w:rPr>
                <w:rFonts w:ascii="Source Sans Pro" w:hAnsi="Source Sans Pro" w:cs="Helvetica"/>
                <w:b/>
                <w:sz w:val="24"/>
                <w:szCs w:val="20"/>
              </w:rPr>
              <w:t xml:space="preserve"> referee</w:t>
            </w:r>
            <w:r w:rsidR="007D4104" w:rsidRPr="007D4104">
              <w:rPr>
                <w:rFonts w:ascii="Source Sans Pro" w:hAnsi="Source Sans Pro" w:cs="Helvetica"/>
                <w:b/>
                <w:sz w:val="24"/>
                <w:szCs w:val="20"/>
              </w:rPr>
              <w:t xml:space="preserve"> </w:t>
            </w:r>
            <w:r w:rsidR="007D4104" w:rsidRPr="00BB3541">
              <w:rPr>
                <w:rFonts w:ascii="Source Sans Pro" w:hAnsi="Source Sans Pro" w:cs="Helvetica"/>
                <w:b/>
                <w:sz w:val="16"/>
                <w:szCs w:val="16"/>
              </w:rPr>
              <w:t>(if you have been working in another country for more than three months in the past five years, please provide reference details here)</w:t>
            </w:r>
          </w:p>
        </w:tc>
      </w:tr>
      <w:tr w:rsidR="00D054B9" w:rsidRPr="007D4104" w:rsidTr="00ED53A9">
        <w:tc>
          <w:tcPr>
            <w:tcW w:w="2094" w:type="dxa"/>
            <w:shd w:val="clear" w:color="auto" w:fill="F2F2F2" w:themeFill="background1" w:themeFillShade="F2"/>
          </w:tcPr>
          <w:p w:rsidR="00D054B9" w:rsidRPr="007D4104" w:rsidRDefault="00D054B9" w:rsidP="00C951A5">
            <w:pPr>
              <w:pStyle w:val="Labels"/>
              <w:spacing w:line="240" w:lineRule="auto"/>
              <w:rPr>
                <w:rFonts w:ascii="Source Sans Pro" w:hAnsi="Source Sans Pro" w:cs="Helvetica"/>
                <w:szCs w:val="18"/>
              </w:rPr>
            </w:pPr>
            <w:r w:rsidRPr="007D4104">
              <w:rPr>
                <w:rFonts w:ascii="Source Sans Pro" w:hAnsi="Source Sans Pro" w:cs="Helvetica"/>
                <w:szCs w:val="18"/>
              </w:rPr>
              <w:t>Referee name</w:t>
            </w:r>
          </w:p>
          <w:p w:rsidR="00D054B9" w:rsidRPr="007D4104" w:rsidRDefault="00D054B9" w:rsidP="00C951A5">
            <w:pPr>
              <w:pStyle w:val="Labels"/>
              <w:spacing w:line="240" w:lineRule="auto"/>
              <w:rPr>
                <w:rFonts w:ascii="Source Sans Pro" w:hAnsi="Source Sans Pro" w:cs="Helvetica"/>
                <w:szCs w:val="18"/>
              </w:rPr>
            </w:pPr>
          </w:p>
        </w:tc>
        <w:tc>
          <w:tcPr>
            <w:tcW w:w="3119"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c>
          <w:tcPr>
            <w:tcW w:w="2269" w:type="dxa"/>
            <w:shd w:val="clear" w:color="auto" w:fill="F2F2F2" w:themeFill="background1" w:themeFillShade="F2"/>
          </w:tcPr>
          <w:p w:rsidR="00D054B9" w:rsidRPr="007D4104" w:rsidRDefault="00D054B9"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Occupation</w:t>
            </w:r>
          </w:p>
        </w:tc>
        <w:tc>
          <w:tcPr>
            <w:tcW w:w="3546"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r>
      <w:tr w:rsidR="00D054B9" w:rsidRPr="007D4104" w:rsidTr="00ED53A9">
        <w:tc>
          <w:tcPr>
            <w:tcW w:w="2094" w:type="dxa"/>
            <w:shd w:val="clear" w:color="auto" w:fill="F2F2F2" w:themeFill="background1" w:themeFillShade="F2"/>
          </w:tcPr>
          <w:p w:rsidR="00D054B9" w:rsidRPr="007D4104" w:rsidRDefault="00D054B9" w:rsidP="00C951A5">
            <w:pPr>
              <w:pStyle w:val="Labels"/>
              <w:spacing w:line="240" w:lineRule="auto"/>
              <w:rPr>
                <w:rFonts w:ascii="Source Sans Pro" w:hAnsi="Source Sans Pro" w:cs="Helvetica"/>
                <w:szCs w:val="18"/>
              </w:rPr>
            </w:pPr>
            <w:r w:rsidRPr="007D4104">
              <w:rPr>
                <w:rFonts w:ascii="Source Sans Pro" w:hAnsi="Source Sans Pro" w:cs="Helvetica"/>
                <w:szCs w:val="18"/>
              </w:rPr>
              <w:t>Organisation</w:t>
            </w:r>
          </w:p>
          <w:p w:rsidR="00D054B9" w:rsidRPr="007D4104" w:rsidRDefault="00D054B9" w:rsidP="00C951A5">
            <w:pPr>
              <w:pStyle w:val="Labels"/>
              <w:spacing w:line="240" w:lineRule="auto"/>
              <w:rPr>
                <w:rFonts w:ascii="Source Sans Pro" w:hAnsi="Source Sans Pro" w:cs="Helvetica"/>
                <w:szCs w:val="18"/>
              </w:rPr>
            </w:pPr>
          </w:p>
        </w:tc>
        <w:tc>
          <w:tcPr>
            <w:tcW w:w="3119"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c>
          <w:tcPr>
            <w:tcW w:w="2269" w:type="dxa"/>
            <w:shd w:val="clear" w:color="auto" w:fill="F2F2F2" w:themeFill="background1" w:themeFillShade="F2"/>
          </w:tcPr>
          <w:p w:rsidR="00D054B9" w:rsidRPr="007D4104" w:rsidRDefault="00D054B9"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Reference type</w:t>
            </w:r>
          </w:p>
        </w:tc>
        <w:tc>
          <w:tcPr>
            <w:tcW w:w="3546"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r>
      <w:tr w:rsidR="00D054B9" w:rsidRPr="007D4104" w:rsidTr="00ED53A9">
        <w:tc>
          <w:tcPr>
            <w:tcW w:w="2094" w:type="dxa"/>
            <w:shd w:val="clear" w:color="auto" w:fill="F2F2F2" w:themeFill="background1" w:themeFillShade="F2"/>
          </w:tcPr>
          <w:p w:rsidR="00D054B9" w:rsidRPr="007D4104" w:rsidRDefault="00D054B9" w:rsidP="00C951A5">
            <w:pPr>
              <w:pStyle w:val="Labels"/>
              <w:spacing w:line="240" w:lineRule="auto"/>
              <w:rPr>
                <w:rFonts w:ascii="Source Sans Pro" w:hAnsi="Source Sans Pro" w:cs="Helvetica"/>
                <w:szCs w:val="18"/>
              </w:rPr>
            </w:pPr>
            <w:r w:rsidRPr="007D4104">
              <w:rPr>
                <w:rFonts w:ascii="Source Sans Pro" w:hAnsi="Source Sans Pro" w:cs="Helvetica"/>
                <w:szCs w:val="18"/>
              </w:rPr>
              <w:t>Email address</w:t>
            </w:r>
          </w:p>
          <w:p w:rsidR="00D054B9" w:rsidRPr="007D4104" w:rsidRDefault="00D054B9" w:rsidP="00C951A5">
            <w:pPr>
              <w:pStyle w:val="Labels"/>
              <w:spacing w:line="240" w:lineRule="auto"/>
              <w:rPr>
                <w:rFonts w:ascii="Source Sans Pro" w:hAnsi="Source Sans Pro" w:cs="Helvetica"/>
                <w:szCs w:val="18"/>
              </w:rPr>
            </w:pPr>
          </w:p>
        </w:tc>
        <w:tc>
          <w:tcPr>
            <w:tcW w:w="3119"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c>
          <w:tcPr>
            <w:tcW w:w="2269" w:type="dxa"/>
            <w:shd w:val="clear" w:color="auto" w:fill="F2F2F2" w:themeFill="background1" w:themeFillShade="F2"/>
          </w:tcPr>
          <w:p w:rsidR="00D054B9" w:rsidRPr="007D4104" w:rsidRDefault="00D054B9"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Contact number</w:t>
            </w:r>
          </w:p>
        </w:tc>
        <w:tc>
          <w:tcPr>
            <w:tcW w:w="3546"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r>
      <w:tr w:rsidR="00D054B9" w:rsidRPr="007D4104" w:rsidTr="00ED53A9">
        <w:tc>
          <w:tcPr>
            <w:tcW w:w="2094" w:type="dxa"/>
            <w:shd w:val="clear" w:color="auto" w:fill="F2F2F2" w:themeFill="background1" w:themeFillShade="F2"/>
          </w:tcPr>
          <w:p w:rsidR="00D054B9" w:rsidRPr="007D4104" w:rsidRDefault="00D054B9" w:rsidP="00C951A5">
            <w:pPr>
              <w:pStyle w:val="Labels"/>
              <w:spacing w:line="240" w:lineRule="auto"/>
              <w:rPr>
                <w:rFonts w:ascii="Source Sans Pro" w:hAnsi="Source Sans Pro" w:cs="Helvetica"/>
                <w:szCs w:val="18"/>
              </w:rPr>
            </w:pPr>
            <w:r w:rsidRPr="007D4104">
              <w:rPr>
                <w:rFonts w:ascii="Source Sans Pro" w:hAnsi="Source Sans Pro" w:cs="Helvetica"/>
                <w:szCs w:val="18"/>
              </w:rPr>
              <w:t>How do you know this person?</w:t>
            </w:r>
          </w:p>
        </w:tc>
        <w:tc>
          <w:tcPr>
            <w:tcW w:w="3119"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c>
          <w:tcPr>
            <w:tcW w:w="2269" w:type="dxa"/>
            <w:shd w:val="clear" w:color="auto" w:fill="F2F2F2" w:themeFill="background1" w:themeFillShade="F2"/>
          </w:tcPr>
          <w:p w:rsidR="00D054B9" w:rsidRPr="007D4104" w:rsidRDefault="007D4104" w:rsidP="00C951A5">
            <w:pPr>
              <w:spacing w:after="0" w:line="240" w:lineRule="auto"/>
              <w:rPr>
                <w:rFonts w:ascii="Source Sans Pro" w:hAnsi="Source Sans Pro" w:cs="Helvetica"/>
                <w:sz w:val="18"/>
                <w:szCs w:val="18"/>
              </w:rPr>
            </w:pPr>
            <w:r>
              <w:rPr>
                <w:rFonts w:ascii="Source Sans Pro" w:hAnsi="Source Sans Pro" w:cs="Helvetica"/>
                <w:sz w:val="18"/>
                <w:szCs w:val="18"/>
              </w:rPr>
              <w:t>Can we contact your referee prior to interview?</w:t>
            </w:r>
          </w:p>
        </w:tc>
        <w:tc>
          <w:tcPr>
            <w:tcW w:w="3546"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r>
      <w:tr w:rsidR="00BB6A2F" w:rsidRPr="00BB6A2F" w:rsidTr="00ED53A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11028" w:type="dxa"/>
            <w:gridSpan w:val="4"/>
            <w:tcBorders>
              <w:top w:val="nil"/>
              <w:left w:val="nil"/>
              <w:bottom w:val="nil"/>
              <w:right w:val="nil"/>
            </w:tcBorders>
            <w:shd w:val="clear" w:color="auto" w:fill="FFFFFF" w:themeFill="background1"/>
            <w:hideMark/>
          </w:tcPr>
          <w:p w:rsidR="00F911D7" w:rsidRPr="00ED53A9" w:rsidRDefault="00F911D7" w:rsidP="00F911D7">
            <w:pPr>
              <w:rPr>
                <w:rFonts w:ascii="Calibri" w:hAnsi="Calibri" w:cs="Helvetica"/>
                <w:color w:val="000000" w:themeColor="text1"/>
                <w:sz w:val="20"/>
                <w:szCs w:val="20"/>
                <w:lang w:val="en-GB"/>
              </w:rPr>
            </w:pPr>
          </w:p>
          <w:p w:rsidR="00BB6A2F" w:rsidRPr="00BB6A2F" w:rsidRDefault="00BB6A2F" w:rsidP="00F911D7">
            <w:pPr>
              <w:rPr>
                <w:rFonts w:ascii="Calibri" w:hAnsi="Calibri" w:cs="Helvetica"/>
                <w:color w:val="002060"/>
                <w:lang w:val="en-GB"/>
              </w:rPr>
            </w:pPr>
          </w:p>
        </w:tc>
      </w:tr>
    </w:tbl>
    <w:p w:rsidR="007D4104" w:rsidRDefault="007D4104" w:rsidP="00ED53A9">
      <w:pPr>
        <w:pStyle w:val="ListParagraph"/>
        <w:shd w:val="clear" w:color="auto" w:fill="FFFFFF" w:themeFill="background1"/>
        <w:ind w:left="0"/>
        <w:rPr>
          <w:rFonts w:ascii="Calibri" w:hAnsi="Calibri" w:cs="Helvetica"/>
          <w:color w:val="000000" w:themeColor="text1"/>
          <w:sz w:val="20"/>
          <w:szCs w:val="20"/>
          <w:lang w:val="en-GB"/>
        </w:rPr>
      </w:pPr>
    </w:p>
    <w:p w:rsidR="007D4104" w:rsidRPr="00ED53A9" w:rsidRDefault="007D4104" w:rsidP="00ED53A9">
      <w:pPr>
        <w:pStyle w:val="ListParagraph"/>
        <w:shd w:val="clear" w:color="auto" w:fill="FFFFFF" w:themeFill="background1"/>
        <w:ind w:left="0"/>
        <w:rPr>
          <w:rFonts w:ascii="Calibri" w:hAnsi="Calibri" w:cs="Helvetica"/>
          <w:color w:val="000000" w:themeColor="text1"/>
          <w:sz w:val="20"/>
          <w:szCs w:val="20"/>
          <w:lang w:val="en-GB"/>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511"/>
        <w:gridCol w:w="5512"/>
      </w:tblGrid>
      <w:tr w:rsidR="00ED53A9" w:rsidRPr="00ED53A9" w:rsidTr="00ED53A9">
        <w:trPr>
          <w:trHeight w:val="339"/>
        </w:trPr>
        <w:tc>
          <w:tcPr>
            <w:tcW w:w="11023" w:type="dxa"/>
            <w:gridSpan w:val="2"/>
            <w:shd w:val="clear" w:color="auto" w:fill="002060"/>
          </w:tcPr>
          <w:p w:rsidR="00ED53A9" w:rsidRPr="00ED53A9" w:rsidRDefault="00ED53A9" w:rsidP="00ED53A9">
            <w:pPr>
              <w:spacing w:after="0" w:line="240" w:lineRule="auto"/>
              <w:rPr>
                <w:rFonts w:ascii="Butler" w:hAnsi="Butler" w:cs="Helvetica"/>
                <w:b/>
                <w:sz w:val="32"/>
                <w:szCs w:val="32"/>
              </w:rPr>
            </w:pPr>
            <w:r w:rsidRPr="00ED53A9">
              <w:rPr>
                <w:rFonts w:ascii="Butler" w:hAnsi="Butler" w:cs="Helvetica"/>
                <w:b/>
                <w:sz w:val="32"/>
                <w:szCs w:val="32"/>
              </w:rPr>
              <w:t>Consent</w:t>
            </w:r>
          </w:p>
        </w:tc>
      </w:tr>
      <w:tr w:rsidR="00ED53A9" w:rsidRPr="00ED53A9" w:rsidTr="000B0AA4">
        <w:trPr>
          <w:trHeight w:val="415"/>
        </w:trPr>
        <w:tc>
          <w:tcPr>
            <w:tcW w:w="11023" w:type="dxa"/>
            <w:gridSpan w:val="2"/>
            <w:shd w:val="clear" w:color="auto" w:fill="F2F2F2" w:themeFill="background1" w:themeFillShade="F2"/>
          </w:tcPr>
          <w:p w:rsidR="00C317D7" w:rsidRDefault="00C317D7" w:rsidP="00ED53A9">
            <w:pPr>
              <w:jc w:val="both"/>
              <w:rPr>
                <w:rFonts w:ascii="Calibri" w:hAnsi="Calibri" w:cs="Helvetica"/>
                <w:sz w:val="20"/>
                <w:szCs w:val="20"/>
              </w:rPr>
            </w:pPr>
          </w:p>
          <w:p w:rsidR="00ED53A9" w:rsidRPr="00ED53A9" w:rsidRDefault="00ED53A9" w:rsidP="00ED53A9">
            <w:pPr>
              <w:jc w:val="both"/>
              <w:rPr>
                <w:rFonts w:ascii="Calibri" w:hAnsi="Calibri" w:cs="Helvetica"/>
                <w:sz w:val="20"/>
                <w:szCs w:val="20"/>
              </w:rPr>
            </w:pPr>
            <w:r w:rsidRPr="00ED53A9">
              <w:rPr>
                <w:rFonts w:ascii="Calibri" w:hAnsi="Calibri" w:cs="Helvetica"/>
                <w:sz w:val="20"/>
                <w:szCs w:val="20"/>
              </w:rPr>
              <w:t>*I consent to the College processing the information given on this form, including any 'sensitive' information, as may be necessary during the recruitment and selection process; and my on-going employment.</w:t>
            </w:r>
          </w:p>
          <w:p w:rsidR="00ED53A9" w:rsidRPr="00ED53A9" w:rsidRDefault="00ED53A9" w:rsidP="00ED53A9">
            <w:pPr>
              <w:jc w:val="both"/>
              <w:rPr>
                <w:rFonts w:ascii="Calibri" w:hAnsi="Calibri" w:cs="Helvetica"/>
                <w:sz w:val="20"/>
                <w:szCs w:val="20"/>
              </w:rPr>
            </w:pPr>
            <w:r w:rsidRPr="00ED53A9">
              <w:rPr>
                <w:rFonts w:ascii="Calibri" w:hAnsi="Calibri" w:cs="Helvetica"/>
                <w:sz w:val="20"/>
                <w:szCs w:val="20"/>
              </w:rPr>
              <w:t>*I consent to the College making direct contact with the people specified as my referees to verify the reference.</w:t>
            </w:r>
          </w:p>
        </w:tc>
      </w:tr>
      <w:tr w:rsidR="00ED53A9" w:rsidRPr="00ED53A9" w:rsidTr="000B0AA4">
        <w:trPr>
          <w:trHeight w:val="415"/>
        </w:trPr>
        <w:tc>
          <w:tcPr>
            <w:tcW w:w="11023" w:type="dxa"/>
            <w:gridSpan w:val="2"/>
            <w:shd w:val="clear" w:color="auto" w:fill="FFFFFF" w:themeFill="background1"/>
          </w:tcPr>
          <w:p w:rsidR="00ED53A9" w:rsidRPr="00ED53A9" w:rsidRDefault="00ED53A9" w:rsidP="00ED53A9">
            <w:pPr>
              <w:jc w:val="both"/>
              <w:rPr>
                <w:rFonts w:ascii="Calibri" w:hAnsi="Calibri" w:cs="Helvetica"/>
                <w:sz w:val="20"/>
                <w:szCs w:val="20"/>
              </w:rPr>
            </w:pPr>
            <w:r w:rsidRPr="00ED53A9">
              <w:rPr>
                <w:rFonts w:ascii="Calibri" w:hAnsi="Calibri" w:cs="Helvetica"/>
                <w:sz w:val="20"/>
                <w:szCs w:val="20"/>
              </w:rPr>
              <w:t>As this form is submitted electronically and without signature, electronic receipt of this form by the College will be deemed equivalent to submission of a signed version and will constitute confirmation of the declaration above.</w:t>
            </w:r>
          </w:p>
        </w:tc>
      </w:tr>
      <w:tr w:rsidR="00ED53A9" w:rsidRPr="00ED53A9" w:rsidTr="000B0AA4">
        <w:trPr>
          <w:trHeight w:val="415"/>
        </w:trPr>
        <w:tc>
          <w:tcPr>
            <w:tcW w:w="5511" w:type="dxa"/>
            <w:shd w:val="clear" w:color="auto" w:fill="F2F2F2" w:themeFill="background1" w:themeFillShade="F2"/>
          </w:tcPr>
          <w:p w:rsidR="00ED53A9" w:rsidRPr="00ED53A9" w:rsidRDefault="007D4104" w:rsidP="00ED53A9">
            <w:pPr>
              <w:jc w:val="right"/>
              <w:rPr>
                <w:rFonts w:ascii="Calibri" w:hAnsi="Calibri" w:cs="Helvetica"/>
                <w:sz w:val="20"/>
                <w:szCs w:val="20"/>
              </w:rPr>
            </w:pPr>
            <w:r>
              <w:rPr>
                <w:rFonts w:ascii="Calibri" w:hAnsi="Calibri" w:cs="Helvetica"/>
                <w:sz w:val="20"/>
                <w:szCs w:val="20"/>
              </w:rPr>
              <w:t>Can you confirm that the</w:t>
            </w:r>
            <w:r w:rsidR="00ED53A9" w:rsidRPr="00ED53A9">
              <w:rPr>
                <w:rFonts w:ascii="Calibri" w:hAnsi="Calibri" w:cs="Helvetica"/>
                <w:sz w:val="20"/>
                <w:szCs w:val="20"/>
              </w:rPr>
              <w:t xml:space="preserve"> details in this form are correct?</w:t>
            </w:r>
          </w:p>
        </w:tc>
        <w:tc>
          <w:tcPr>
            <w:tcW w:w="5512" w:type="dxa"/>
            <w:shd w:val="clear" w:color="auto" w:fill="FFFFFF" w:themeFill="background1"/>
          </w:tcPr>
          <w:p w:rsidR="00ED53A9" w:rsidRPr="00ED53A9" w:rsidRDefault="00ED53A9" w:rsidP="00ED53A9">
            <w:pPr>
              <w:jc w:val="both"/>
              <w:rPr>
                <w:rFonts w:ascii="Calibri" w:hAnsi="Calibri" w:cs="Helvetica"/>
                <w:sz w:val="20"/>
                <w:szCs w:val="20"/>
              </w:rPr>
            </w:pPr>
          </w:p>
        </w:tc>
      </w:tr>
      <w:tr w:rsidR="00ED53A9" w:rsidRPr="00ED53A9" w:rsidTr="000B0AA4">
        <w:trPr>
          <w:trHeight w:val="415"/>
        </w:trPr>
        <w:tc>
          <w:tcPr>
            <w:tcW w:w="55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D53A9" w:rsidRPr="00ED53A9" w:rsidRDefault="00ED53A9" w:rsidP="00ED53A9">
            <w:pPr>
              <w:jc w:val="right"/>
              <w:rPr>
                <w:rFonts w:ascii="Calibri" w:hAnsi="Calibri" w:cs="Helvetica"/>
                <w:sz w:val="20"/>
                <w:szCs w:val="20"/>
              </w:rPr>
            </w:pPr>
            <w:r w:rsidRPr="00ED53A9">
              <w:rPr>
                <w:rFonts w:ascii="Calibri" w:hAnsi="Calibri" w:cs="Helvetica"/>
                <w:sz w:val="20"/>
                <w:szCs w:val="20"/>
              </w:rPr>
              <w:t>Applicant’s Full Name</w:t>
            </w:r>
          </w:p>
        </w:tc>
        <w:tc>
          <w:tcPr>
            <w:tcW w:w="5512"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ED53A9" w:rsidRPr="00ED53A9" w:rsidRDefault="00ED53A9" w:rsidP="00ED53A9">
            <w:pPr>
              <w:jc w:val="both"/>
              <w:rPr>
                <w:rFonts w:ascii="Calibri" w:hAnsi="Calibri" w:cs="Helvetica"/>
                <w:sz w:val="20"/>
                <w:szCs w:val="20"/>
              </w:rPr>
            </w:pPr>
          </w:p>
        </w:tc>
      </w:tr>
      <w:tr w:rsidR="00ED53A9" w:rsidRPr="00ED53A9" w:rsidTr="000B0AA4">
        <w:trPr>
          <w:trHeight w:val="415"/>
        </w:trPr>
        <w:tc>
          <w:tcPr>
            <w:tcW w:w="55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D53A9" w:rsidRPr="00ED53A9" w:rsidRDefault="00ED53A9" w:rsidP="00ED53A9">
            <w:pPr>
              <w:jc w:val="right"/>
              <w:rPr>
                <w:rFonts w:ascii="Calibri" w:hAnsi="Calibri" w:cs="Helvetica"/>
                <w:sz w:val="20"/>
                <w:szCs w:val="20"/>
              </w:rPr>
            </w:pPr>
            <w:r w:rsidRPr="00ED53A9">
              <w:rPr>
                <w:rFonts w:ascii="Calibri" w:hAnsi="Calibri" w:cs="Helvetica"/>
                <w:sz w:val="20"/>
                <w:szCs w:val="20"/>
              </w:rPr>
              <w:t>Today's date</w:t>
            </w:r>
          </w:p>
        </w:tc>
        <w:tc>
          <w:tcPr>
            <w:tcW w:w="5512"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ED53A9" w:rsidRPr="00ED53A9" w:rsidRDefault="00ED53A9" w:rsidP="00ED53A9">
            <w:pPr>
              <w:jc w:val="both"/>
              <w:rPr>
                <w:rFonts w:ascii="Calibri" w:hAnsi="Calibri" w:cs="Helvetica"/>
                <w:sz w:val="20"/>
                <w:szCs w:val="20"/>
              </w:rPr>
            </w:pPr>
          </w:p>
        </w:tc>
      </w:tr>
    </w:tbl>
    <w:p w:rsidR="00BB6A2F" w:rsidRDefault="00BB6A2F" w:rsidP="00BB6A2F">
      <w:pPr>
        <w:rPr>
          <w:rFonts w:ascii="Butler" w:hAnsi="Butler" w:cs="Helvetica"/>
          <w:color w:val="002060"/>
        </w:rPr>
      </w:pPr>
    </w:p>
    <w:p w:rsidR="00E54B4E" w:rsidRPr="00B36B6C" w:rsidRDefault="00E54B4E" w:rsidP="00E54B4E">
      <w:pPr>
        <w:pStyle w:val="Tabletext"/>
        <w:rPr>
          <w:rFonts w:ascii="Source Sans Pro" w:hAnsi="Source Sans Pro"/>
          <w:sz w:val="18"/>
          <w:szCs w:val="18"/>
        </w:rPr>
      </w:pPr>
      <w:r w:rsidRPr="00B36B6C">
        <w:rPr>
          <w:rFonts w:ascii="Source Sans Pro" w:hAnsi="Source Sans Pro"/>
          <w:sz w:val="18"/>
          <w:szCs w:val="18"/>
        </w:rPr>
        <w:t xml:space="preserve">It is the College's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54B4E" w:rsidRPr="00B36B6C" w:rsidRDefault="00E54B4E" w:rsidP="00E54B4E">
      <w:pPr>
        <w:pStyle w:val="Tabletext"/>
        <w:rPr>
          <w:rFonts w:ascii="Source Sans Pro" w:hAnsi="Source Sans Pro"/>
          <w:sz w:val="18"/>
          <w:szCs w:val="18"/>
        </w:rPr>
      </w:pPr>
      <w:r w:rsidRPr="00B36B6C">
        <w:rPr>
          <w:rFonts w:ascii="Source Sans Pro" w:hAnsi="Source Sans Pro"/>
          <w:sz w:val="18"/>
          <w:szCs w:val="18"/>
        </w:rPr>
        <w:t>The College is committed to safeguarding and promoting the welfare of children and young people and expects all staff and volunteers to share this commitment.</w:t>
      </w:r>
    </w:p>
    <w:p w:rsidR="00E54B4E" w:rsidRPr="00B36B6C" w:rsidRDefault="00E54B4E" w:rsidP="00E54B4E">
      <w:pPr>
        <w:pStyle w:val="Tabletext"/>
        <w:rPr>
          <w:rFonts w:ascii="Source Sans Pro" w:hAnsi="Source Sans Pro"/>
          <w:sz w:val="18"/>
          <w:szCs w:val="18"/>
        </w:rPr>
      </w:pPr>
      <w:r w:rsidRPr="00B36B6C">
        <w:rPr>
          <w:rFonts w:ascii="Source Sans Pro" w:hAnsi="Source Sans Pro"/>
          <w:sz w:val="18"/>
          <w:szCs w:val="18"/>
        </w:rPr>
        <w:t xml:space="preserve">A copy of the College’s Safer Recruitment Policy (which includes the College's 'Policy on the recruitment of ex-offenders'), and Safeguarding </w:t>
      </w:r>
      <w:r w:rsidR="00B36B6C" w:rsidRPr="00B36B6C">
        <w:rPr>
          <w:rFonts w:ascii="Source Sans Pro" w:hAnsi="Source Sans Pro"/>
          <w:sz w:val="18"/>
          <w:szCs w:val="18"/>
        </w:rPr>
        <w:t xml:space="preserve">and protecting children </w:t>
      </w:r>
      <w:r w:rsidRPr="00B36B6C">
        <w:rPr>
          <w:rFonts w:ascii="Source Sans Pro" w:hAnsi="Source Sans Pro"/>
          <w:sz w:val="18"/>
          <w:szCs w:val="18"/>
        </w:rPr>
        <w:t xml:space="preserve">policy is available for download from the </w:t>
      </w:r>
      <w:r w:rsidR="00B36B6C" w:rsidRPr="00B36B6C">
        <w:rPr>
          <w:rFonts w:ascii="Source Sans Pro" w:hAnsi="Source Sans Pro"/>
          <w:sz w:val="18"/>
          <w:szCs w:val="18"/>
        </w:rPr>
        <w:t>College’s</w:t>
      </w:r>
      <w:r w:rsidRPr="00B36B6C">
        <w:rPr>
          <w:rFonts w:ascii="Source Sans Pro" w:hAnsi="Source Sans Pro"/>
          <w:sz w:val="18"/>
          <w:szCs w:val="18"/>
        </w:rPr>
        <w:t xml:space="preserve"> website.  Please take the time to read them.</w:t>
      </w:r>
    </w:p>
    <w:p w:rsidR="00E54B4E" w:rsidRPr="00B36B6C" w:rsidRDefault="00E54B4E" w:rsidP="00E54B4E">
      <w:pPr>
        <w:pStyle w:val="Tabletext"/>
        <w:rPr>
          <w:rFonts w:ascii="Source Sans Pro" w:hAnsi="Source Sans Pro"/>
          <w:sz w:val="18"/>
          <w:szCs w:val="18"/>
        </w:rPr>
      </w:pPr>
      <w:r w:rsidRPr="00B36B6C">
        <w:rPr>
          <w:rFonts w:ascii="Source Sans Pro" w:hAnsi="Source Sans Pro"/>
          <w:sz w:val="18"/>
          <w:szCs w:val="18"/>
        </w:rPr>
        <w:t xml:space="preserve">If your application is successful, the </w:t>
      </w:r>
      <w:r w:rsidR="00B36B6C" w:rsidRPr="00B36B6C">
        <w:rPr>
          <w:rFonts w:ascii="Source Sans Pro" w:hAnsi="Source Sans Pro"/>
          <w:sz w:val="18"/>
          <w:szCs w:val="18"/>
        </w:rPr>
        <w:t>College</w:t>
      </w:r>
      <w:r w:rsidRPr="00B36B6C">
        <w:rPr>
          <w:rFonts w:ascii="Source Sans Pro" w:hAnsi="Source Sans Pro"/>
          <w:sz w:val="18"/>
          <w:szCs w:val="18"/>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rsidR="00E54B4E" w:rsidRPr="00B36B6C" w:rsidRDefault="00E54B4E" w:rsidP="00E54B4E">
      <w:pPr>
        <w:pStyle w:val="TableHeading"/>
        <w:rPr>
          <w:rFonts w:ascii="Source Sans Pro" w:hAnsi="Source Sans Pro"/>
          <w:sz w:val="18"/>
          <w:szCs w:val="18"/>
        </w:rPr>
      </w:pPr>
      <w:r w:rsidRPr="00B36B6C">
        <w:rPr>
          <w:rFonts w:ascii="Source Sans Pro" w:hAnsi="Source Sans Pro"/>
          <w:sz w:val="18"/>
          <w:szCs w:val="18"/>
        </w:rPr>
        <w:t>How we use your information</w:t>
      </w:r>
    </w:p>
    <w:p w:rsidR="00067715" w:rsidRPr="00B36B6C" w:rsidRDefault="00E54B4E" w:rsidP="00E54B4E">
      <w:pPr>
        <w:rPr>
          <w:rFonts w:ascii="Source Sans Pro" w:hAnsi="Source Sans Pro" w:cs="Helvetica"/>
          <w:sz w:val="18"/>
          <w:szCs w:val="18"/>
        </w:rPr>
      </w:pPr>
      <w:r w:rsidRPr="00B36B6C">
        <w:rPr>
          <w:rFonts w:ascii="Source Sans Pro" w:hAnsi="Source Sans Pro"/>
          <w:sz w:val="18"/>
          <w:szCs w:val="18"/>
        </w:rPr>
        <w:t xml:space="preserve">Information on how the School uses personal data is set out in the School's Privacy Notice, which can be found </w:t>
      </w:r>
      <w:r w:rsidR="00B36B6C" w:rsidRPr="00B36B6C">
        <w:rPr>
          <w:rFonts w:ascii="Source Sans Pro" w:hAnsi="Source Sans Pro"/>
          <w:sz w:val="18"/>
          <w:szCs w:val="18"/>
        </w:rPr>
        <w:t>on the College’s website</w:t>
      </w:r>
    </w:p>
    <w:sectPr w:rsidR="00067715" w:rsidRPr="00B36B6C" w:rsidSect="00F911D7">
      <w:headerReference w:type="even" r:id="rId15"/>
      <w:headerReference w:type="default" r:id="rId16"/>
      <w:footerReference w:type="even" r:id="rId17"/>
      <w:footerReference w:type="default" r:id="rId18"/>
      <w:headerReference w:type="first" r:id="rId19"/>
      <w:footerReference w:type="first" r:id="rId20"/>
      <w:pgSz w:w="12240" w:h="15840"/>
      <w:pgMar w:top="360" w:right="474"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1A5" w:rsidRDefault="00C951A5" w:rsidP="001A0130">
      <w:pPr>
        <w:spacing w:after="0" w:line="240" w:lineRule="auto"/>
      </w:pPr>
      <w:r>
        <w:separator/>
      </w:r>
    </w:p>
  </w:endnote>
  <w:endnote w:type="continuationSeparator" w:id="0">
    <w:p w:rsidR="00C951A5" w:rsidRDefault="00C951A5"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utler">
    <w:altName w:val="Cambria"/>
    <w:panose1 w:val="02070803080706020303"/>
    <w:charset w:val="00"/>
    <w:family w:val="roman"/>
    <w:notTrueType/>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Source Sans Pro">
    <w:altName w:val="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6C" w:rsidRDefault="00B36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4F" w:rsidRDefault="007D586D">
    <w:pPr>
      <w:pStyle w:val="Footer"/>
    </w:pPr>
    <w:r>
      <w:t xml:space="preserve"> </w:t>
    </w:r>
  </w:p>
  <w:p w:rsidR="00611E4F" w:rsidRPr="007D586D" w:rsidRDefault="007D586D">
    <w:pPr>
      <w:pStyle w:val="Footer"/>
      <w:rPr>
        <w:color w:val="8A8A8A" w:themeColor="accent6"/>
        <w:sz w:val="16"/>
        <w:szCs w:val="16"/>
      </w:rPr>
    </w:pPr>
    <w:r w:rsidRPr="007D586D">
      <w:rPr>
        <w:color w:val="8A8A8A" w:themeColor="accent6"/>
        <w:sz w:val="16"/>
        <w:szCs w:val="16"/>
      </w:rPr>
      <w:t xml:space="preserve">Updated </w:t>
    </w:r>
    <w:r w:rsidR="008E4F89">
      <w:rPr>
        <w:color w:val="8A8A8A" w:themeColor="accent6"/>
        <w:sz w:val="16"/>
        <w:szCs w:val="16"/>
      </w:rPr>
      <w:t>17</w:t>
    </w:r>
    <w:r w:rsidRPr="007D586D">
      <w:rPr>
        <w:color w:val="8A8A8A" w:themeColor="accent6"/>
        <w:sz w:val="16"/>
        <w:szCs w:val="16"/>
      </w:rPr>
      <w:t>/1</w:t>
    </w:r>
    <w:r w:rsidR="008E4F89">
      <w:rPr>
        <w:color w:val="8A8A8A" w:themeColor="accent6"/>
        <w:sz w:val="16"/>
        <w:szCs w:val="16"/>
      </w:rPr>
      <w:t>2</w:t>
    </w:r>
    <w:r w:rsidRPr="007D586D">
      <w:rPr>
        <w:color w:val="8A8A8A" w:themeColor="accent6"/>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6C" w:rsidRDefault="00B3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1A5" w:rsidRDefault="00C951A5" w:rsidP="001A0130">
      <w:pPr>
        <w:spacing w:after="0" w:line="240" w:lineRule="auto"/>
      </w:pPr>
      <w:r>
        <w:separator/>
      </w:r>
    </w:p>
  </w:footnote>
  <w:footnote w:type="continuationSeparator" w:id="0">
    <w:p w:rsidR="00C951A5" w:rsidRDefault="00C951A5"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6C" w:rsidRDefault="00B36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1A5" w:rsidRDefault="00C951A5">
    <w:pPr>
      <w:pStyle w:val="Header"/>
    </w:pPr>
    <w:r>
      <w:rPr>
        <w:noProof/>
        <w:lang w:val="en-GB" w:eastAsia="en-GB"/>
      </w:rPr>
      <mc:AlternateContent>
        <mc:Choice Requires="wpg">
          <w:drawing>
            <wp:anchor distT="0" distB="0" distL="114300" distR="114300" simplePos="0" relativeHeight="251664384" behindDoc="0" locked="0" layoutInCell="1" allowOverlap="1" wp14:anchorId="6A7E915A" wp14:editId="149B0782">
              <wp:simplePos x="0" y="0"/>
              <wp:positionH relativeFrom="margin">
                <wp:align>right</wp:align>
              </wp:positionH>
              <wp:positionV relativeFrom="page">
                <wp:posOffset>142875</wp:posOffset>
              </wp:positionV>
              <wp:extent cx="7287768" cy="9270443"/>
              <wp:effectExtent l="0" t="0" r="8890" b="6985"/>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87768" cy="9270443"/>
                        <a:chOff x="0" y="312420"/>
                        <a:chExt cx="7287768" cy="9268995"/>
                      </a:xfrm>
                    </wpg:grpSpPr>
                    <wps:wsp>
                      <wps:cNvPr id="3" name="Rectangle 3">
                        <a:extLst>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s:cNvPr>
                      <wps:cNvSpPr/>
                      <wps:spPr>
                        <a:xfrm>
                          <a:off x="0" y="1264920"/>
                          <a:ext cx="7287768" cy="83164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wpg:cNvGrpSpPr/>
                      <wpg:grpSpPr>
                        <a:xfrm>
                          <a:off x="205740" y="312420"/>
                          <a:ext cx="644436" cy="644436"/>
                          <a:chOff x="0" y="0"/>
                          <a:chExt cx="644436" cy="644436"/>
                        </a:xfrm>
                      </wpg:grpSpPr>
                      <wps:wsp>
                        <wps:cNvPr id="22" name="Oval 22">
                          <a:extLst>
                            <a:ext uri="{C183D7F6-B498-43B3-948B-1728B52AA6E4}">
                              <adec:decorative xmlns:adec="http://schemas.microsoft.com/office/drawing/2017/decorative" val="1"/>
                            </a:ext>
                          </a:extLst>
                        </wps:cNvPr>
                        <wps:cNvSpPr/>
                        <wps:spPr>
                          <a:xfrm>
                            <a:off x="0" y="0"/>
                            <a:ext cx="644436" cy="644436"/>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 name="Group 22" descr="Icon Information Update">
                          <a:extLst/>
                        </wpg:cNvPr>
                        <wpg:cNvGrpSpPr/>
                        <wpg:grpSpPr>
                          <a:xfrm>
                            <a:off x="144780" y="144780"/>
                            <a:ext cx="356028" cy="360000"/>
                            <a:chOff x="0" y="0"/>
                            <a:chExt cx="4138163" cy="4184332"/>
                          </a:xfrm>
                          <a:solidFill>
                            <a:schemeClr val="bg1"/>
                          </a:solidFill>
                        </wpg:grpSpPr>
                        <wps:wsp>
                          <wps:cNvPr id="24" name="Freeform: Shape 24">
                            <a:extLst/>
                          </wps:cNvPr>
                          <wps:cNvSpPr/>
                          <wps:spPr>
                            <a:xfrm>
                              <a:off x="0" y="202882"/>
                              <a:ext cx="3914775" cy="3981450"/>
                            </a:xfrm>
                            <a:custGeom>
                              <a:avLst/>
                              <a:gdLst>
                                <a:gd name="connsiteX0" fmla="*/ 3750469 w 3914775"/>
                                <a:gd name="connsiteY0" fmla="*/ 1936909 h 3981450"/>
                                <a:gd name="connsiteX1" fmla="*/ 3588544 w 3914775"/>
                                <a:gd name="connsiteY1" fmla="*/ 2098834 h 3981450"/>
                                <a:gd name="connsiteX2" fmla="*/ 3588544 w 3914775"/>
                                <a:gd name="connsiteY2" fmla="*/ 3438049 h 3981450"/>
                                <a:gd name="connsiteX3" fmla="*/ 3368516 w 3914775"/>
                                <a:gd name="connsiteY3" fmla="*/ 3655219 h 3981450"/>
                                <a:gd name="connsiteX4" fmla="*/ 552926 w 3914775"/>
                                <a:gd name="connsiteY4" fmla="*/ 3655219 h 3981450"/>
                                <a:gd name="connsiteX5" fmla="*/ 330994 w 3914775"/>
                                <a:gd name="connsiteY5" fmla="*/ 3438049 h 3981450"/>
                                <a:gd name="connsiteX6" fmla="*/ 330994 w 3914775"/>
                                <a:gd name="connsiteY6" fmla="*/ 545306 h 3981450"/>
                                <a:gd name="connsiteX7" fmla="*/ 552926 w 3914775"/>
                                <a:gd name="connsiteY7" fmla="*/ 330994 h 3981450"/>
                                <a:gd name="connsiteX8" fmla="*/ 1644491 w 3914775"/>
                                <a:gd name="connsiteY8" fmla="*/ 330994 h 3981450"/>
                                <a:gd name="connsiteX9" fmla="*/ 1806416 w 3914775"/>
                                <a:gd name="connsiteY9" fmla="*/ 169069 h 3981450"/>
                                <a:gd name="connsiteX10" fmla="*/ 1644491 w 3914775"/>
                                <a:gd name="connsiteY10" fmla="*/ 7144 h 3981450"/>
                                <a:gd name="connsiteX11" fmla="*/ 552926 w 3914775"/>
                                <a:gd name="connsiteY11" fmla="*/ 7144 h 3981450"/>
                                <a:gd name="connsiteX12" fmla="*/ 7144 w 3914775"/>
                                <a:gd name="connsiteY12" fmla="*/ 545306 h 3981450"/>
                                <a:gd name="connsiteX13" fmla="*/ 7144 w 3914775"/>
                                <a:gd name="connsiteY13" fmla="*/ 3438049 h 3981450"/>
                                <a:gd name="connsiteX14" fmla="*/ 552926 w 3914775"/>
                                <a:gd name="connsiteY14" fmla="*/ 3979069 h 3981450"/>
                                <a:gd name="connsiteX15" fmla="*/ 3368516 w 3914775"/>
                                <a:gd name="connsiteY15" fmla="*/ 3979069 h 3981450"/>
                                <a:gd name="connsiteX16" fmla="*/ 3912394 w 3914775"/>
                                <a:gd name="connsiteY16" fmla="*/ 3438049 h 3981450"/>
                                <a:gd name="connsiteX17" fmla="*/ 3912394 w 3914775"/>
                                <a:gd name="connsiteY17" fmla="*/ 2098834 h 3981450"/>
                                <a:gd name="connsiteX18" fmla="*/ 3750469 w 3914775"/>
                                <a:gd name="connsiteY18" fmla="*/ 1936909 h 398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14775" h="3981450">
                                  <a:moveTo>
                                    <a:pt x="3750469" y="1936909"/>
                                  </a:moveTo>
                                  <a:cubicBezTo>
                                    <a:pt x="3660934" y="1936909"/>
                                    <a:pt x="3588544" y="2009299"/>
                                    <a:pt x="3588544" y="2098834"/>
                                  </a:cubicBezTo>
                                  <a:lnTo>
                                    <a:pt x="3588544" y="3438049"/>
                                  </a:lnTo>
                                  <a:cubicBezTo>
                                    <a:pt x="3588544" y="3559016"/>
                                    <a:pt x="3488531" y="3655219"/>
                                    <a:pt x="3368516" y="3655219"/>
                                  </a:cubicBezTo>
                                  <a:lnTo>
                                    <a:pt x="552926" y="3655219"/>
                                  </a:lnTo>
                                  <a:cubicBezTo>
                                    <a:pt x="431959" y="3655219"/>
                                    <a:pt x="330994" y="3559016"/>
                                    <a:pt x="330994" y="3438049"/>
                                  </a:cubicBezTo>
                                  <a:lnTo>
                                    <a:pt x="330994" y="545306"/>
                                  </a:lnTo>
                                  <a:cubicBezTo>
                                    <a:pt x="330994" y="424339"/>
                                    <a:pt x="431959" y="330994"/>
                                    <a:pt x="552926" y="330994"/>
                                  </a:cubicBezTo>
                                  <a:lnTo>
                                    <a:pt x="1644491" y="330994"/>
                                  </a:lnTo>
                                  <a:cubicBezTo>
                                    <a:pt x="1734026" y="330994"/>
                                    <a:pt x="1806416" y="258604"/>
                                    <a:pt x="1806416" y="169069"/>
                                  </a:cubicBezTo>
                                  <a:cubicBezTo>
                                    <a:pt x="1806416" y="79534"/>
                                    <a:pt x="1734026" y="7144"/>
                                    <a:pt x="1644491" y="7144"/>
                                  </a:cubicBezTo>
                                  <a:lnTo>
                                    <a:pt x="552926" y="7144"/>
                                  </a:lnTo>
                                  <a:cubicBezTo>
                                    <a:pt x="253841" y="7144"/>
                                    <a:pt x="7144" y="246221"/>
                                    <a:pt x="7144" y="545306"/>
                                  </a:cubicBezTo>
                                  <a:lnTo>
                                    <a:pt x="7144" y="3438049"/>
                                  </a:lnTo>
                                  <a:cubicBezTo>
                                    <a:pt x="7144" y="3737134"/>
                                    <a:pt x="253841" y="3979069"/>
                                    <a:pt x="552926" y="3979069"/>
                                  </a:cubicBezTo>
                                  <a:lnTo>
                                    <a:pt x="3368516" y="3979069"/>
                                  </a:lnTo>
                                  <a:cubicBezTo>
                                    <a:pt x="3667601" y="3979069"/>
                                    <a:pt x="3912394" y="3738086"/>
                                    <a:pt x="3912394" y="3438049"/>
                                  </a:cubicBezTo>
                                  <a:lnTo>
                                    <a:pt x="3912394" y="2098834"/>
                                  </a:lnTo>
                                  <a:cubicBezTo>
                                    <a:pt x="3912394" y="2010251"/>
                                    <a:pt x="3840004" y="1936909"/>
                                    <a:pt x="3750469" y="1936909"/>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a:extLst/>
                          </wps:cNvPr>
                          <wps:cNvSpPr/>
                          <wps:spPr>
                            <a:xfrm>
                              <a:off x="1271138" y="0"/>
                              <a:ext cx="2867025" cy="2895600"/>
                            </a:xfrm>
                            <a:custGeom>
                              <a:avLst/>
                              <a:gdLst>
                                <a:gd name="connsiteX0" fmla="*/ 2471711 w 2867025"/>
                                <a:gd name="connsiteY0" fmla="*/ 141446 h 2895600"/>
                                <a:gd name="connsiteX1" fmla="*/ 2154528 w 2867025"/>
                                <a:gd name="connsiteY1" fmla="*/ 7144 h 2895600"/>
                                <a:gd name="connsiteX2" fmla="*/ 1836393 w 2867025"/>
                                <a:gd name="connsiteY2" fmla="*/ 138589 h 2895600"/>
                                <a:gd name="connsiteX3" fmla="*/ 380973 w 2867025"/>
                                <a:gd name="connsiteY3" fmla="*/ 1594009 h 2895600"/>
                                <a:gd name="connsiteX4" fmla="*/ 266673 w 2867025"/>
                                <a:gd name="connsiteY4" fmla="*/ 1789271 h 2895600"/>
                                <a:gd name="connsiteX5" fmla="*/ 13308 w 2867025"/>
                                <a:gd name="connsiteY5" fmla="*/ 2686526 h 2895600"/>
                                <a:gd name="connsiteX6" fmla="*/ 56171 w 2867025"/>
                                <a:gd name="connsiteY6" fmla="*/ 2846546 h 2895600"/>
                                <a:gd name="connsiteX7" fmla="*/ 169518 w 2867025"/>
                                <a:gd name="connsiteY7" fmla="*/ 2892266 h 2895600"/>
                                <a:gd name="connsiteX8" fmla="*/ 217143 w 2867025"/>
                                <a:gd name="connsiteY8" fmla="*/ 2884646 h 2895600"/>
                                <a:gd name="connsiteX9" fmla="*/ 1089633 w 2867025"/>
                                <a:gd name="connsiteY9" fmla="*/ 2616041 h 2895600"/>
                                <a:gd name="connsiteX10" fmla="*/ 1274418 w 2867025"/>
                                <a:gd name="connsiteY10" fmla="*/ 2504599 h 2895600"/>
                                <a:gd name="connsiteX11" fmla="*/ 1274418 w 2867025"/>
                                <a:gd name="connsiteY11" fmla="*/ 2504599 h 2895600"/>
                                <a:gd name="connsiteX12" fmla="*/ 2735553 w 2867025"/>
                                <a:gd name="connsiteY12" fmla="*/ 1043464 h 2895600"/>
                                <a:gd name="connsiteX13" fmla="*/ 2738411 w 2867025"/>
                                <a:gd name="connsiteY13" fmla="*/ 412909 h 2895600"/>
                                <a:gd name="connsiteX14" fmla="*/ 2471711 w 2867025"/>
                                <a:gd name="connsiteY14" fmla="*/ 141446 h 2895600"/>
                                <a:gd name="connsiteX15" fmla="*/ 1747811 w 2867025"/>
                                <a:gd name="connsiteY15" fmla="*/ 685324 h 2895600"/>
                                <a:gd name="connsiteX16" fmla="*/ 2187866 w 2867025"/>
                                <a:gd name="connsiteY16" fmla="*/ 1134904 h 2895600"/>
                                <a:gd name="connsiteX17" fmla="*/ 2080233 w 2867025"/>
                                <a:gd name="connsiteY17" fmla="*/ 1242536 h 2895600"/>
                                <a:gd name="connsiteX18" fmla="*/ 1640178 w 2867025"/>
                                <a:gd name="connsiteY18" fmla="*/ 792956 h 2895600"/>
                                <a:gd name="connsiteX19" fmla="*/ 1747811 w 2867025"/>
                                <a:gd name="connsiteY19" fmla="*/ 685324 h 2895600"/>
                                <a:gd name="connsiteX20" fmla="*/ 1044866 w 2867025"/>
                                <a:gd name="connsiteY20" fmla="*/ 2276951 h 2895600"/>
                                <a:gd name="connsiteX21" fmla="*/ 993431 w 2867025"/>
                                <a:gd name="connsiteY21" fmla="*/ 2307431 h 2895600"/>
                                <a:gd name="connsiteX22" fmla="*/ 404786 w 2867025"/>
                                <a:gd name="connsiteY22" fmla="*/ 2488406 h 2895600"/>
                                <a:gd name="connsiteX23" fmla="*/ 577188 w 2867025"/>
                                <a:gd name="connsiteY23" fmla="*/ 1876901 h 2895600"/>
                                <a:gd name="connsiteX24" fmla="*/ 608621 w 2867025"/>
                                <a:gd name="connsiteY24" fmla="*/ 1822609 h 2895600"/>
                                <a:gd name="connsiteX25" fmla="*/ 1409673 w 2867025"/>
                                <a:gd name="connsiteY25" fmla="*/ 1021556 h 2895600"/>
                                <a:gd name="connsiteX26" fmla="*/ 1849728 w 2867025"/>
                                <a:gd name="connsiteY26" fmla="*/ 1471136 h 2895600"/>
                                <a:gd name="connsiteX27" fmla="*/ 1044866 w 2867025"/>
                                <a:gd name="connsiteY27" fmla="*/ 2276951 h 2895600"/>
                                <a:gd name="connsiteX28" fmla="*/ 2506953 w 2867025"/>
                                <a:gd name="connsiteY28" fmla="*/ 814864 h 2895600"/>
                                <a:gd name="connsiteX29" fmla="*/ 2416466 w 2867025"/>
                                <a:gd name="connsiteY29" fmla="*/ 905351 h 2895600"/>
                                <a:gd name="connsiteX30" fmla="*/ 1976411 w 2867025"/>
                                <a:gd name="connsiteY30" fmla="*/ 455771 h 2895600"/>
                                <a:gd name="connsiteX31" fmla="*/ 2064041 w 2867025"/>
                                <a:gd name="connsiteY31" fmla="*/ 369094 h 2895600"/>
                                <a:gd name="connsiteX32" fmla="*/ 2151671 w 2867025"/>
                                <a:gd name="connsiteY32" fmla="*/ 333851 h 2895600"/>
                                <a:gd name="connsiteX33" fmla="*/ 2152624 w 2867025"/>
                                <a:gd name="connsiteY33" fmla="*/ 333851 h 2895600"/>
                                <a:gd name="connsiteX34" fmla="*/ 2240253 w 2867025"/>
                                <a:gd name="connsiteY34" fmla="*/ 370046 h 2895600"/>
                                <a:gd name="connsiteX35" fmla="*/ 2506953 w 2867025"/>
                                <a:gd name="connsiteY35" fmla="*/ 641509 h 2895600"/>
                                <a:gd name="connsiteX36" fmla="*/ 2506953 w 2867025"/>
                                <a:gd name="connsiteY36" fmla="*/ 814864 h 289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867025" h="2895600">
                                  <a:moveTo>
                                    <a:pt x="2471711" y="141446"/>
                                  </a:moveTo>
                                  <a:cubicBezTo>
                                    <a:pt x="2386938" y="55721"/>
                                    <a:pt x="2274543" y="8096"/>
                                    <a:pt x="2154528" y="7144"/>
                                  </a:cubicBezTo>
                                  <a:cubicBezTo>
                                    <a:pt x="2034513" y="7144"/>
                                    <a:pt x="1921166" y="52864"/>
                                    <a:pt x="1836393" y="138589"/>
                                  </a:cubicBezTo>
                                  <a:lnTo>
                                    <a:pt x="380973" y="1594009"/>
                                  </a:lnTo>
                                  <a:cubicBezTo>
                                    <a:pt x="326681" y="1648301"/>
                                    <a:pt x="287628" y="1715929"/>
                                    <a:pt x="266673" y="1789271"/>
                                  </a:cubicBezTo>
                                  <a:lnTo>
                                    <a:pt x="13308" y="2686526"/>
                                  </a:lnTo>
                                  <a:cubicBezTo>
                                    <a:pt x="-2884" y="2743676"/>
                                    <a:pt x="13308" y="2804636"/>
                                    <a:pt x="56171" y="2846546"/>
                                  </a:cubicBezTo>
                                  <a:cubicBezTo>
                                    <a:pt x="86651" y="2876074"/>
                                    <a:pt x="127608" y="2892266"/>
                                    <a:pt x="169518" y="2892266"/>
                                  </a:cubicBezTo>
                                  <a:cubicBezTo>
                                    <a:pt x="185711" y="2892266"/>
                                    <a:pt x="201903" y="2890361"/>
                                    <a:pt x="217143" y="2884646"/>
                                  </a:cubicBezTo>
                                  <a:lnTo>
                                    <a:pt x="1089633" y="2616041"/>
                                  </a:lnTo>
                                  <a:cubicBezTo>
                                    <a:pt x="1159166" y="2595086"/>
                                    <a:pt x="1222983" y="2556034"/>
                                    <a:pt x="1274418" y="2504599"/>
                                  </a:cubicBezTo>
                                  <a:lnTo>
                                    <a:pt x="1274418" y="2504599"/>
                                  </a:lnTo>
                                  <a:lnTo>
                                    <a:pt x="2735553" y="1043464"/>
                                  </a:lnTo>
                                  <a:cubicBezTo>
                                    <a:pt x="2908909" y="870109"/>
                                    <a:pt x="2909861" y="588169"/>
                                    <a:pt x="2738411" y="412909"/>
                                  </a:cubicBezTo>
                                  <a:lnTo>
                                    <a:pt x="2471711" y="141446"/>
                                  </a:lnTo>
                                  <a:close/>
                                  <a:moveTo>
                                    <a:pt x="1747811" y="685324"/>
                                  </a:moveTo>
                                  <a:lnTo>
                                    <a:pt x="2187866" y="1134904"/>
                                  </a:lnTo>
                                  <a:lnTo>
                                    <a:pt x="2080233" y="1242536"/>
                                  </a:lnTo>
                                  <a:lnTo>
                                    <a:pt x="1640178" y="792956"/>
                                  </a:lnTo>
                                  <a:lnTo>
                                    <a:pt x="1747811" y="685324"/>
                                  </a:lnTo>
                                  <a:close/>
                                  <a:moveTo>
                                    <a:pt x="1044866" y="2276951"/>
                                  </a:moveTo>
                                  <a:cubicBezTo>
                                    <a:pt x="1030578" y="2291239"/>
                                    <a:pt x="1013433" y="2301716"/>
                                    <a:pt x="993431" y="2307431"/>
                                  </a:cubicBezTo>
                                  <a:lnTo>
                                    <a:pt x="404786" y="2488406"/>
                                  </a:lnTo>
                                  <a:lnTo>
                                    <a:pt x="577188" y="1876901"/>
                                  </a:lnTo>
                                  <a:cubicBezTo>
                                    <a:pt x="582903" y="1856899"/>
                                    <a:pt x="594333" y="1837849"/>
                                    <a:pt x="608621" y="1822609"/>
                                  </a:cubicBezTo>
                                  <a:lnTo>
                                    <a:pt x="1409673" y="1021556"/>
                                  </a:lnTo>
                                  <a:lnTo>
                                    <a:pt x="1849728" y="1471136"/>
                                  </a:lnTo>
                                  <a:lnTo>
                                    <a:pt x="1044866" y="2276951"/>
                                  </a:lnTo>
                                  <a:close/>
                                  <a:moveTo>
                                    <a:pt x="2506953" y="814864"/>
                                  </a:moveTo>
                                  <a:lnTo>
                                    <a:pt x="2416466" y="905351"/>
                                  </a:lnTo>
                                  <a:lnTo>
                                    <a:pt x="1976411" y="455771"/>
                                  </a:lnTo>
                                  <a:lnTo>
                                    <a:pt x="2064041" y="369094"/>
                                  </a:lnTo>
                                  <a:cubicBezTo>
                                    <a:pt x="2087853" y="345281"/>
                                    <a:pt x="2118334" y="333851"/>
                                    <a:pt x="2151671" y="333851"/>
                                  </a:cubicBezTo>
                                  <a:cubicBezTo>
                                    <a:pt x="2151671" y="333851"/>
                                    <a:pt x="2151671" y="333851"/>
                                    <a:pt x="2152624" y="333851"/>
                                  </a:cubicBezTo>
                                  <a:cubicBezTo>
                                    <a:pt x="2185961" y="333851"/>
                                    <a:pt x="2217393" y="346234"/>
                                    <a:pt x="2240253" y="370046"/>
                                  </a:cubicBezTo>
                                  <a:lnTo>
                                    <a:pt x="2506953" y="641509"/>
                                  </a:lnTo>
                                  <a:cubicBezTo>
                                    <a:pt x="2554578" y="689134"/>
                                    <a:pt x="2554578" y="767239"/>
                                    <a:pt x="2506953" y="81486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051CC21" id="Group 26" o:spid="_x0000_s1026" style="position:absolute;margin-left:522.65pt;margin-top:11.25pt;width:573.85pt;height:729.95pt;z-index:251664384;mso-position-horizontal:right;mso-position-horizontal-relative:margin;mso-position-vertical-relative:page;mso-width-relative:margin;mso-height-relative:margin" coordorigin=",3124" coordsize="72877,9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">
              <v:rect id="Rectangle 3" o:spid="_x0000_s1027" style="position:absolute;top:12649;width:72877;height:8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group id="Group 21" o:spid="_x0000_s1028" style="position:absolute;left:2057;top:3124;width:6444;height:6444" coordsize="6444,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29" style="position:absolute;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" fillcolor="white [3212]" stroked="f" strokeweight="1pt">
                  <v:fill opacity="15677f"/>
                </v:oval>
                <v:group id="Group 22" o:spid="_x0000_s1030" alt="Icon Information Update" style="position:absolute;left:1447;top:1447;width:3561;height:3600" coordsize="4138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Shape 24" o:spid="_x0000_s1031" style="position:absolute;top:2028;width:39147;height:39815;visibility:visible;mso-wrap-style:square;v-text-anchor:middle" coordsize="3914775,39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" path="m3750469,1936909v-89535,,-161925,72390,-161925,161925l3588544,3438049v,120967,-100013,217170,-220028,217170l552926,3655219v-120967,,-221932,-96203,-221932,-217170l330994,545306v,-120967,100965,-214312,221932,-214312l1644491,330994v89535,,161925,-72390,161925,-161925c1806416,79534,1734026,7144,1644491,7144r-1091565,c253841,7144,7144,246221,7144,545306r,2892743c7144,3737134,253841,3979069,552926,3979069r2815590,c3667601,3979069,3912394,3738086,3912394,3438049r,-1339215c3912394,2010251,3840004,1936909,3750469,1936909xe" filled="f" stroked="f">
                    <v:stroke joinstyle="miter"/>
                    <v:path arrowok="t" o:connecttype="custom" o:connectlocs="3750469,1936909;3588544,2098834;3588544,3438049;3368516,3655219;552926,3655219;330994,3438049;330994,545306;552926,330994;1644491,330994;1806416,169069;1644491,7144;552926,7144;7144,545306;7144,3438049;552926,3979069;3368516,3979069;3912394,3438049;3912394,2098834;3750469,1936909" o:connectangles="0,0,0,0,0,0,0,0,0,0,0,0,0,0,0,0,0,0,0"/>
                  </v:shape>
                  <v:shape id="Freeform: Shape 25" o:spid="_x0000_s1032" style="position:absolute;left:12711;width:28670;height:28956;visibility:visible;mso-wrap-style:square;v-text-anchor:middle" coordsize="2867025,28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" path="m2471711,141446c2386938,55721,2274543,8096,2154528,7144v-120015,,-233362,45720,-318135,131445l380973,1594009v-54292,54292,-93345,121920,-114300,195262l13308,2686526v-16192,57150,,118110,42863,160020c86651,2876074,127608,2892266,169518,2892266v16193,,32385,-1905,47625,-7620l1089633,2616041v69533,-20955,133350,-60007,184785,-111442l1274418,2504599,2735553,1043464v173356,-173355,174308,-455295,2858,-630555l2471711,141446xm1747811,685324r440055,449580l2080233,1242536,1640178,792956,1747811,685324xm1044866,2276951v-14288,14288,-31433,24765,-51435,30480l404786,2488406,577188,1876901v5715,-20002,17145,-39052,31433,-54292l1409673,1021556r440055,449580l1044866,2276951xm2506953,814864r-90487,90487l1976411,455771r87630,-86677c2087853,345281,2118334,333851,2151671,333851v,,,,953,c2185961,333851,2217393,346234,2240253,370046r266700,271463c2554578,689134,2554578,767239,2506953,814864xe" filled="f" stroked="f">
                    <v:stroke joinstyle="miter"/>
                    <v:path arrowok="t" o:connecttype="custom" o:connectlocs="2471711,141446;2154528,7144;1836393,138589;380973,1594009;266673,1789271;13308,2686526;56171,2846546;169518,2892266;217143,2884646;1089633,2616041;1274418,2504599;1274418,2504599;2735553,1043464;2738411,412909;2471711,141446;1747811,685324;2187866,1134904;2080233,1242536;1640178,792956;1747811,685324;1044866,2276951;993431,2307431;404786,2488406;577188,1876901;608621,1822609;1409673,1021556;1849728,1471136;1044866,2276951;2506953,814864;2416466,905351;1976411,455771;2064041,369094;2151671,333851;2152624,333851;2240253,370046;2506953,641509;2506953,814864" o:connectangles="0,0,0,0,0,0,0,0,0,0,0,0,0,0,0,0,0,0,0,0,0,0,0,0,0,0,0,0,0,0,0,0,0,0,0,0,0"/>
                  </v:shape>
                </v:group>
              </v:group>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6C" w:rsidRDefault="00B36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D733031"/>
    <w:multiLevelType w:val="hybridMultilevel"/>
    <w:tmpl w:val="0972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03CA0"/>
    <w:multiLevelType w:val="hybridMultilevel"/>
    <w:tmpl w:val="4D309D54"/>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16E1E"/>
    <w:multiLevelType w:val="hybridMultilevel"/>
    <w:tmpl w:val="9B6C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5" w15:restartNumberingAfterBreak="0">
    <w:nsid w:val="3AD36DF2"/>
    <w:multiLevelType w:val="hybridMultilevel"/>
    <w:tmpl w:val="45C2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D154B"/>
    <w:multiLevelType w:val="hybridMultilevel"/>
    <w:tmpl w:val="1608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MLAwMjIAUpYWRko6SsGpxcWZ+XkgBaa1AFmRMl0sAAAA"/>
  </w:docVars>
  <w:rsids>
    <w:rsidRoot w:val="001B1EBB"/>
    <w:rsid w:val="00046150"/>
    <w:rsid w:val="00052656"/>
    <w:rsid w:val="00067715"/>
    <w:rsid w:val="00070677"/>
    <w:rsid w:val="000A6140"/>
    <w:rsid w:val="000B70B9"/>
    <w:rsid w:val="000D116A"/>
    <w:rsid w:val="000E72B3"/>
    <w:rsid w:val="000E7E87"/>
    <w:rsid w:val="00160538"/>
    <w:rsid w:val="001645D0"/>
    <w:rsid w:val="0017005B"/>
    <w:rsid w:val="00184CE9"/>
    <w:rsid w:val="001914FE"/>
    <w:rsid w:val="00197B17"/>
    <w:rsid w:val="001A0130"/>
    <w:rsid w:val="001B1BF2"/>
    <w:rsid w:val="001B1EBB"/>
    <w:rsid w:val="001D504A"/>
    <w:rsid w:val="001D7CCE"/>
    <w:rsid w:val="00232876"/>
    <w:rsid w:val="00267116"/>
    <w:rsid w:val="00270B6E"/>
    <w:rsid w:val="00271A04"/>
    <w:rsid w:val="002B1DCE"/>
    <w:rsid w:val="002C0540"/>
    <w:rsid w:val="002E0B7A"/>
    <w:rsid w:val="002E579F"/>
    <w:rsid w:val="002F0089"/>
    <w:rsid w:val="002F58E0"/>
    <w:rsid w:val="00301707"/>
    <w:rsid w:val="00337F1E"/>
    <w:rsid w:val="00343EF7"/>
    <w:rsid w:val="003442A0"/>
    <w:rsid w:val="0035002C"/>
    <w:rsid w:val="00355DEE"/>
    <w:rsid w:val="00367848"/>
    <w:rsid w:val="0039740F"/>
    <w:rsid w:val="003A22E1"/>
    <w:rsid w:val="003B3412"/>
    <w:rsid w:val="003B49EC"/>
    <w:rsid w:val="003D55FB"/>
    <w:rsid w:val="003E1F49"/>
    <w:rsid w:val="003E2F4B"/>
    <w:rsid w:val="003E584D"/>
    <w:rsid w:val="00402433"/>
    <w:rsid w:val="00403CBF"/>
    <w:rsid w:val="004303AB"/>
    <w:rsid w:val="00440769"/>
    <w:rsid w:val="004B47A9"/>
    <w:rsid w:val="004B54D0"/>
    <w:rsid w:val="004E5FAF"/>
    <w:rsid w:val="004F0368"/>
    <w:rsid w:val="00522AEA"/>
    <w:rsid w:val="00527CB6"/>
    <w:rsid w:val="00551FEC"/>
    <w:rsid w:val="005955FF"/>
    <w:rsid w:val="005A20B8"/>
    <w:rsid w:val="005C3F84"/>
    <w:rsid w:val="005D01EE"/>
    <w:rsid w:val="005E3C89"/>
    <w:rsid w:val="005E6FA8"/>
    <w:rsid w:val="00611E4F"/>
    <w:rsid w:val="006310BD"/>
    <w:rsid w:val="0063581D"/>
    <w:rsid w:val="006662D2"/>
    <w:rsid w:val="00681EC9"/>
    <w:rsid w:val="00687CFB"/>
    <w:rsid w:val="0069418F"/>
    <w:rsid w:val="00696B6E"/>
    <w:rsid w:val="006A5F0E"/>
    <w:rsid w:val="006A78DE"/>
    <w:rsid w:val="006B2E2D"/>
    <w:rsid w:val="006C28FD"/>
    <w:rsid w:val="006D755D"/>
    <w:rsid w:val="007151C4"/>
    <w:rsid w:val="00732A0F"/>
    <w:rsid w:val="007718C6"/>
    <w:rsid w:val="007A6312"/>
    <w:rsid w:val="007B5399"/>
    <w:rsid w:val="007C7B14"/>
    <w:rsid w:val="007D4104"/>
    <w:rsid w:val="007D586D"/>
    <w:rsid w:val="007F768A"/>
    <w:rsid w:val="008045C5"/>
    <w:rsid w:val="00835F7E"/>
    <w:rsid w:val="008463E3"/>
    <w:rsid w:val="00854E33"/>
    <w:rsid w:val="00866BB6"/>
    <w:rsid w:val="00867782"/>
    <w:rsid w:val="00872D54"/>
    <w:rsid w:val="00893689"/>
    <w:rsid w:val="00897692"/>
    <w:rsid w:val="008B1E59"/>
    <w:rsid w:val="008C2001"/>
    <w:rsid w:val="008E4F89"/>
    <w:rsid w:val="00914869"/>
    <w:rsid w:val="00972D51"/>
    <w:rsid w:val="00985EBC"/>
    <w:rsid w:val="009B4449"/>
    <w:rsid w:val="009C6433"/>
    <w:rsid w:val="009E70CA"/>
    <w:rsid w:val="00A416FD"/>
    <w:rsid w:val="00A54C5D"/>
    <w:rsid w:val="00A76A22"/>
    <w:rsid w:val="00AA7EC4"/>
    <w:rsid w:val="00B2016E"/>
    <w:rsid w:val="00B241C1"/>
    <w:rsid w:val="00B3606A"/>
    <w:rsid w:val="00B36A11"/>
    <w:rsid w:val="00B36B6C"/>
    <w:rsid w:val="00B37A00"/>
    <w:rsid w:val="00BA3ABC"/>
    <w:rsid w:val="00BA66C3"/>
    <w:rsid w:val="00BB3541"/>
    <w:rsid w:val="00BB6A2F"/>
    <w:rsid w:val="00BB7307"/>
    <w:rsid w:val="00BF6E94"/>
    <w:rsid w:val="00C317D7"/>
    <w:rsid w:val="00C951A5"/>
    <w:rsid w:val="00CA2257"/>
    <w:rsid w:val="00CB16D2"/>
    <w:rsid w:val="00CB5C47"/>
    <w:rsid w:val="00CD05DC"/>
    <w:rsid w:val="00CD5B0D"/>
    <w:rsid w:val="00CE4C8F"/>
    <w:rsid w:val="00D01531"/>
    <w:rsid w:val="00D03685"/>
    <w:rsid w:val="00D054B9"/>
    <w:rsid w:val="00D07109"/>
    <w:rsid w:val="00D17B5D"/>
    <w:rsid w:val="00D26AAB"/>
    <w:rsid w:val="00D354DC"/>
    <w:rsid w:val="00D409A9"/>
    <w:rsid w:val="00D73788"/>
    <w:rsid w:val="00D8116A"/>
    <w:rsid w:val="00D856DB"/>
    <w:rsid w:val="00D94C04"/>
    <w:rsid w:val="00DB1585"/>
    <w:rsid w:val="00DB3723"/>
    <w:rsid w:val="00DB396C"/>
    <w:rsid w:val="00DC1831"/>
    <w:rsid w:val="00DC7D17"/>
    <w:rsid w:val="00DD3F0F"/>
    <w:rsid w:val="00E171F2"/>
    <w:rsid w:val="00E21BFB"/>
    <w:rsid w:val="00E326CB"/>
    <w:rsid w:val="00E3286D"/>
    <w:rsid w:val="00E413DD"/>
    <w:rsid w:val="00E44919"/>
    <w:rsid w:val="00E54B4E"/>
    <w:rsid w:val="00E855D6"/>
    <w:rsid w:val="00E87ACD"/>
    <w:rsid w:val="00EB434F"/>
    <w:rsid w:val="00ED53A9"/>
    <w:rsid w:val="00EE4640"/>
    <w:rsid w:val="00EE78DB"/>
    <w:rsid w:val="00EE7D89"/>
    <w:rsid w:val="00EF7BAA"/>
    <w:rsid w:val="00F03854"/>
    <w:rsid w:val="00F40180"/>
    <w:rsid w:val="00F53FDC"/>
    <w:rsid w:val="00F911D7"/>
    <w:rsid w:val="00FA3EB3"/>
    <w:rsid w:val="00FD2052"/>
    <w:rsid w:val="00FD35A6"/>
    <w:rsid w:val="00FE115C"/>
    <w:rsid w:val="00F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9F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848"/>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paragraph" w:styleId="Heading2">
    <w:name w:val="heading 2"/>
    <w:basedOn w:val="Normal"/>
    <w:next w:val="Normal"/>
    <w:link w:val="Heading2Char"/>
    <w:uiPriority w:val="9"/>
    <w:semiHidden/>
    <w:qFormat/>
    <w:rsid w:val="003E1F49"/>
    <w:pPr>
      <w:keepNext/>
      <w:keepLines/>
      <w:spacing w:before="200" w:after="0"/>
      <w:outlineLvl w:val="1"/>
    </w:pPr>
    <w:rPr>
      <w:rFonts w:asciiTheme="majorHAnsi" w:eastAsiaTheme="majorEastAsia" w:hAnsiTheme="majorHAnsi" w:cstheme="majorBidi"/>
      <w:b/>
      <w:bCs/>
      <w:color w:val="F7F5E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styleId="BalloonText">
    <w:name w:val="Balloon Text"/>
    <w:basedOn w:val="Normal"/>
    <w:link w:val="BalloonTextChar"/>
    <w:uiPriority w:val="99"/>
    <w:semiHidden/>
    <w:unhideWhenUsed/>
    <w:rsid w:val="0063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1D"/>
    <w:rPr>
      <w:rFonts w:ascii="Tahoma" w:hAnsi="Tahoma" w:cs="Tahoma"/>
      <w:sz w:val="16"/>
      <w:szCs w:val="16"/>
    </w:rPr>
  </w:style>
  <w:style w:type="character" w:customStyle="1" w:styleId="Heading2Char">
    <w:name w:val="Heading 2 Char"/>
    <w:basedOn w:val="DefaultParagraphFont"/>
    <w:link w:val="Heading2"/>
    <w:uiPriority w:val="9"/>
    <w:semiHidden/>
    <w:rsid w:val="003E1F49"/>
    <w:rPr>
      <w:rFonts w:asciiTheme="majorHAnsi" w:eastAsiaTheme="majorEastAsia" w:hAnsiTheme="majorHAnsi" w:cstheme="majorBidi"/>
      <w:b/>
      <w:bCs/>
      <w:color w:val="F7F5E6" w:themeColor="accent1"/>
      <w:sz w:val="26"/>
      <w:szCs w:val="26"/>
    </w:rPr>
  </w:style>
  <w:style w:type="paragraph" w:customStyle="1" w:styleId="Tabletext">
    <w:name w:val="Table text"/>
    <w:basedOn w:val="Normal"/>
    <w:rsid w:val="00EE78DB"/>
    <w:pPr>
      <w:spacing w:after="120" w:line="240" w:lineRule="auto"/>
    </w:pPr>
    <w:rPr>
      <w:rFonts w:ascii="Calibri" w:eastAsia="Times New Roman" w:hAnsi="Calibri" w:cs="Times New Roman"/>
      <w:szCs w:val="20"/>
      <w:lang w:val="en-GB"/>
    </w:rPr>
  </w:style>
  <w:style w:type="paragraph" w:customStyle="1" w:styleId="TableHeading">
    <w:name w:val="Table Heading"/>
    <w:basedOn w:val="Tabletext"/>
    <w:next w:val="Tabletext"/>
    <w:rsid w:val="00067715"/>
    <w:rPr>
      <w:b/>
      <w:sz w:val="21"/>
    </w:rPr>
  </w:style>
  <w:style w:type="paragraph" w:customStyle="1" w:styleId="Tablenumber1">
    <w:name w:val="Table number 1"/>
    <w:basedOn w:val="Tabletext"/>
    <w:next w:val="Tabletext"/>
    <w:rsid w:val="00067715"/>
    <w:pPr>
      <w:numPr>
        <w:numId w:val="6"/>
      </w:numPr>
    </w:pPr>
  </w:style>
  <w:style w:type="paragraph" w:customStyle="1" w:styleId="TableNumber3">
    <w:name w:val="Table Number 3"/>
    <w:basedOn w:val="Tabletext"/>
    <w:rsid w:val="00067715"/>
    <w:pPr>
      <w:numPr>
        <w:ilvl w:val="2"/>
        <w:numId w:val="6"/>
      </w:numPr>
    </w:pPr>
  </w:style>
  <w:style w:type="paragraph" w:customStyle="1" w:styleId="Tablenumber4">
    <w:name w:val="Table number 4"/>
    <w:basedOn w:val="Tabletext"/>
    <w:rsid w:val="00067715"/>
    <w:pPr>
      <w:numPr>
        <w:ilvl w:val="3"/>
        <w:numId w:val="6"/>
      </w:numPr>
    </w:pPr>
  </w:style>
  <w:style w:type="paragraph" w:customStyle="1" w:styleId="Tablenumber2">
    <w:name w:val="Table number 2"/>
    <w:basedOn w:val="Tabletext"/>
    <w:next w:val="Tabletext"/>
    <w:rsid w:val="00067715"/>
    <w:pPr>
      <w:numPr>
        <w:ilvl w:val="1"/>
        <w:numId w:val="6"/>
      </w:numPr>
    </w:pPr>
  </w:style>
  <w:style w:type="character" w:customStyle="1" w:styleId="Bold">
    <w:name w:val="Bold"/>
    <w:rsid w:val="00367848"/>
    <w:rPr>
      <w:b/>
    </w:rPr>
  </w:style>
  <w:style w:type="paragraph" w:customStyle="1" w:styleId="TableBullet">
    <w:name w:val="Table Bullet"/>
    <w:basedOn w:val="Tabletext"/>
    <w:rsid w:val="00367848"/>
    <w:pPr>
      <w:numPr>
        <w:numId w:val="8"/>
      </w:numPr>
    </w:pPr>
  </w:style>
  <w:style w:type="character" w:styleId="Hyperlink">
    <w:name w:val="Hyperlink"/>
    <w:basedOn w:val="DefaultParagraphFont"/>
    <w:uiPriority w:val="99"/>
    <w:unhideWhenUsed/>
    <w:rsid w:val="000D116A"/>
    <w:rPr>
      <w:color w:val="0096D2" w:themeColor="hyperlink"/>
      <w:u w:val="single"/>
    </w:rPr>
  </w:style>
  <w:style w:type="character" w:styleId="UnresolvedMention">
    <w:name w:val="Unresolved Mention"/>
    <w:basedOn w:val="DefaultParagraphFont"/>
    <w:uiPriority w:val="99"/>
    <w:semiHidden/>
    <w:unhideWhenUsed/>
    <w:rsid w:val="000D116A"/>
    <w:rPr>
      <w:color w:val="605E5C"/>
      <w:shd w:val="clear" w:color="auto" w:fill="E1DFDD"/>
    </w:rPr>
  </w:style>
  <w:style w:type="character" w:customStyle="1" w:styleId="DefinitionTerm">
    <w:name w:val="Definition Term"/>
    <w:rsid w:val="00271A04"/>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133">
      <w:bodyDiv w:val="1"/>
      <w:marLeft w:val="0"/>
      <w:marRight w:val="0"/>
      <w:marTop w:val="0"/>
      <w:marBottom w:val="0"/>
      <w:divBdr>
        <w:top w:val="none" w:sz="0" w:space="0" w:color="auto"/>
        <w:left w:val="none" w:sz="0" w:space="0" w:color="auto"/>
        <w:bottom w:val="none" w:sz="0" w:space="0" w:color="auto"/>
        <w:right w:val="none" w:sz="0" w:space="0" w:color="auto"/>
      </w:divBdr>
    </w:div>
    <w:div w:id="22561655">
      <w:bodyDiv w:val="1"/>
      <w:marLeft w:val="0"/>
      <w:marRight w:val="0"/>
      <w:marTop w:val="0"/>
      <w:marBottom w:val="0"/>
      <w:divBdr>
        <w:top w:val="none" w:sz="0" w:space="0" w:color="auto"/>
        <w:left w:val="none" w:sz="0" w:space="0" w:color="auto"/>
        <w:bottom w:val="none" w:sz="0" w:space="0" w:color="auto"/>
        <w:right w:val="none" w:sz="0" w:space="0" w:color="auto"/>
      </w:divBdr>
    </w:div>
    <w:div w:id="207960689">
      <w:bodyDiv w:val="1"/>
      <w:marLeft w:val="0"/>
      <w:marRight w:val="0"/>
      <w:marTop w:val="0"/>
      <w:marBottom w:val="0"/>
      <w:divBdr>
        <w:top w:val="none" w:sz="0" w:space="0" w:color="auto"/>
        <w:left w:val="none" w:sz="0" w:space="0" w:color="auto"/>
        <w:bottom w:val="none" w:sz="0" w:space="0" w:color="auto"/>
        <w:right w:val="none" w:sz="0" w:space="0" w:color="auto"/>
      </w:divBdr>
    </w:div>
    <w:div w:id="245042002">
      <w:bodyDiv w:val="1"/>
      <w:marLeft w:val="0"/>
      <w:marRight w:val="0"/>
      <w:marTop w:val="0"/>
      <w:marBottom w:val="0"/>
      <w:divBdr>
        <w:top w:val="none" w:sz="0" w:space="0" w:color="auto"/>
        <w:left w:val="none" w:sz="0" w:space="0" w:color="auto"/>
        <w:bottom w:val="none" w:sz="0" w:space="0" w:color="auto"/>
        <w:right w:val="none" w:sz="0" w:space="0" w:color="auto"/>
      </w:divBdr>
    </w:div>
    <w:div w:id="281613357">
      <w:bodyDiv w:val="1"/>
      <w:marLeft w:val="0"/>
      <w:marRight w:val="0"/>
      <w:marTop w:val="0"/>
      <w:marBottom w:val="0"/>
      <w:divBdr>
        <w:top w:val="none" w:sz="0" w:space="0" w:color="auto"/>
        <w:left w:val="none" w:sz="0" w:space="0" w:color="auto"/>
        <w:bottom w:val="none" w:sz="0" w:space="0" w:color="auto"/>
        <w:right w:val="none" w:sz="0" w:space="0" w:color="auto"/>
      </w:divBdr>
    </w:div>
    <w:div w:id="320501249">
      <w:bodyDiv w:val="1"/>
      <w:marLeft w:val="0"/>
      <w:marRight w:val="0"/>
      <w:marTop w:val="0"/>
      <w:marBottom w:val="0"/>
      <w:divBdr>
        <w:top w:val="none" w:sz="0" w:space="0" w:color="auto"/>
        <w:left w:val="none" w:sz="0" w:space="0" w:color="auto"/>
        <w:bottom w:val="none" w:sz="0" w:space="0" w:color="auto"/>
        <w:right w:val="none" w:sz="0" w:space="0" w:color="auto"/>
      </w:divBdr>
    </w:div>
    <w:div w:id="409424545">
      <w:bodyDiv w:val="1"/>
      <w:marLeft w:val="0"/>
      <w:marRight w:val="0"/>
      <w:marTop w:val="0"/>
      <w:marBottom w:val="0"/>
      <w:divBdr>
        <w:top w:val="none" w:sz="0" w:space="0" w:color="auto"/>
        <w:left w:val="none" w:sz="0" w:space="0" w:color="auto"/>
        <w:bottom w:val="none" w:sz="0" w:space="0" w:color="auto"/>
        <w:right w:val="none" w:sz="0" w:space="0" w:color="auto"/>
      </w:divBdr>
    </w:div>
    <w:div w:id="432870606">
      <w:bodyDiv w:val="1"/>
      <w:marLeft w:val="0"/>
      <w:marRight w:val="0"/>
      <w:marTop w:val="0"/>
      <w:marBottom w:val="0"/>
      <w:divBdr>
        <w:top w:val="none" w:sz="0" w:space="0" w:color="auto"/>
        <w:left w:val="none" w:sz="0" w:space="0" w:color="auto"/>
        <w:bottom w:val="none" w:sz="0" w:space="0" w:color="auto"/>
        <w:right w:val="none" w:sz="0" w:space="0" w:color="auto"/>
      </w:divBdr>
    </w:div>
    <w:div w:id="473986922">
      <w:bodyDiv w:val="1"/>
      <w:marLeft w:val="0"/>
      <w:marRight w:val="0"/>
      <w:marTop w:val="0"/>
      <w:marBottom w:val="0"/>
      <w:divBdr>
        <w:top w:val="none" w:sz="0" w:space="0" w:color="auto"/>
        <w:left w:val="none" w:sz="0" w:space="0" w:color="auto"/>
        <w:bottom w:val="none" w:sz="0" w:space="0" w:color="auto"/>
        <w:right w:val="none" w:sz="0" w:space="0" w:color="auto"/>
      </w:divBdr>
    </w:div>
    <w:div w:id="530187463">
      <w:bodyDiv w:val="1"/>
      <w:marLeft w:val="0"/>
      <w:marRight w:val="0"/>
      <w:marTop w:val="0"/>
      <w:marBottom w:val="0"/>
      <w:divBdr>
        <w:top w:val="none" w:sz="0" w:space="0" w:color="auto"/>
        <w:left w:val="none" w:sz="0" w:space="0" w:color="auto"/>
        <w:bottom w:val="none" w:sz="0" w:space="0" w:color="auto"/>
        <w:right w:val="none" w:sz="0" w:space="0" w:color="auto"/>
      </w:divBdr>
    </w:div>
    <w:div w:id="601110211">
      <w:bodyDiv w:val="1"/>
      <w:marLeft w:val="0"/>
      <w:marRight w:val="0"/>
      <w:marTop w:val="0"/>
      <w:marBottom w:val="0"/>
      <w:divBdr>
        <w:top w:val="none" w:sz="0" w:space="0" w:color="auto"/>
        <w:left w:val="none" w:sz="0" w:space="0" w:color="auto"/>
        <w:bottom w:val="none" w:sz="0" w:space="0" w:color="auto"/>
        <w:right w:val="none" w:sz="0" w:space="0" w:color="auto"/>
      </w:divBdr>
    </w:div>
    <w:div w:id="668756652">
      <w:bodyDiv w:val="1"/>
      <w:marLeft w:val="0"/>
      <w:marRight w:val="0"/>
      <w:marTop w:val="0"/>
      <w:marBottom w:val="0"/>
      <w:divBdr>
        <w:top w:val="none" w:sz="0" w:space="0" w:color="auto"/>
        <w:left w:val="none" w:sz="0" w:space="0" w:color="auto"/>
        <w:bottom w:val="none" w:sz="0" w:space="0" w:color="auto"/>
        <w:right w:val="none" w:sz="0" w:space="0" w:color="auto"/>
      </w:divBdr>
    </w:div>
    <w:div w:id="686295897">
      <w:bodyDiv w:val="1"/>
      <w:marLeft w:val="0"/>
      <w:marRight w:val="0"/>
      <w:marTop w:val="0"/>
      <w:marBottom w:val="0"/>
      <w:divBdr>
        <w:top w:val="none" w:sz="0" w:space="0" w:color="auto"/>
        <w:left w:val="none" w:sz="0" w:space="0" w:color="auto"/>
        <w:bottom w:val="none" w:sz="0" w:space="0" w:color="auto"/>
        <w:right w:val="none" w:sz="0" w:space="0" w:color="auto"/>
      </w:divBdr>
    </w:div>
    <w:div w:id="747994932">
      <w:bodyDiv w:val="1"/>
      <w:marLeft w:val="0"/>
      <w:marRight w:val="0"/>
      <w:marTop w:val="0"/>
      <w:marBottom w:val="0"/>
      <w:divBdr>
        <w:top w:val="none" w:sz="0" w:space="0" w:color="auto"/>
        <w:left w:val="none" w:sz="0" w:space="0" w:color="auto"/>
        <w:bottom w:val="none" w:sz="0" w:space="0" w:color="auto"/>
        <w:right w:val="none" w:sz="0" w:space="0" w:color="auto"/>
      </w:divBdr>
      <w:divsChild>
        <w:div w:id="641271809">
          <w:marLeft w:val="0"/>
          <w:marRight w:val="0"/>
          <w:marTop w:val="0"/>
          <w:marBottom w:val="0"/>
          <w:divBdr>
            <w:top w:val="none" w:sz="0" w:space="0" w:color="auto"/>
            <w:left w:val="none" w:sz="0" w:space="0" w:color="auto"/>
            <w:bottom w:val="none" w:sz="0" w:space="0" w:color="auto"/>
            <w:right w:val="none" w:sz="0" w:space="0" w:color="auto"/>
          </w:divBdr>
        </w:div>
      </w:divsChild>
    </w:div>
    <w:div w:id="943416652">
      <w:bodyDiv w:val="1"/>
      <w:marLeft w:val="0"/>
      <w:marRight w:val="0"/>
      <w:marTop w:val="0"/>
      <w:marBottom w:val="0"/>
      <w:divBdr>
        <w:top w:val="none" w:sz="0" w:space="0" w:color="auto"/>
        <w:left w:val="none" w:sz="0" w:space="0" w:color="auto"/>
        <w:bottom w:val="none" w:sz="0" w:space="0" w:color="auto"/>
        <w:right w:val="none" w:sz="0" w:space="0" w:color="auto"/>
      </w:divBdr>
    </w:div>
    <w:div w:id="1017387763">
      <w:bodyDiv w:val="1"/>
      <w:marLeft w:val="0"/>
      <w:marRight w:val="0"/>
      <w:marTop w:val="0"/>
      <w:marBottom w:val="0"/>
      <w:divBdr>
        <w:top w:val="none" w:sz="0" w:space="0" w:color="auto"/>
        <w:left w:val="none" w:sz="0" w:space="0" w:color="auto"/>
        <w:bottom w:val="none" w:sz="0" w:space="0" w:color="auto"/>
        <w:right w:val="none" w:sz="0" w:space="0" w:color="auto"/>
      </w:divBdr>
    </w:div>
    <w:div w:id="1050108996">
      <w:bodyDiv w:val="1"/>
      <w:marLeft w:val="0"/>
      <w:marRight w:val="0"/>
      <w:marTop w:val="0"/>
      <w:marBottom w:val="0"/>
      <w:divBdr>
        <w:top w:val="none" w:sz="0" w:space="0" w:color="auto"/>
        <w:left w:val="none" w:sz="0" w:space="0" w:color="auto"/>
        <w:bottom w:val="none" w:sz="0" w:space="0" w:color="auto"/>
        <w:right w:val="none" w:sz="0" w:space="0" w:color="auto"/>
      </w:divBdr>
    </w:div>
    <w:div w:id="1352758385">
      <w:bodyDiv w:val="1"/>
      <w:marLeft w:val="0"/>
      <w:marRight w:val="0"/>
      <w:marTop w:val="0"/>
      <w:marBottom w:val="0"/>
      <w:divBdr>
        <w:top w:val="none" w:sz="0" w:space="0" w:color="auto"/>
        <w:left w:val="none" w:sz="0" w:space="0" w:color="auto"/>
        <w:bottom w:val="none" w:sz="0" w:space="0" w:color="auto"/>
        <w:right w:val="none" w:sz="0" w:space="0" w:color="auto"/>
      </w:divBdr>
    </w:div>
    <w:div w:id="1391227552">
      <w:bodyDiv w:val="1"/>
      <w:marLeft w:val="0"/>
      <w:marRight w:val="0"/>
      <w:marTop w:val="0"/>
      <w:marBottom w:val="0"/>
      <w:divBdr>
        <w:top w:val="none" w:sz="0" w:space="0" w:color="auto"/>
        <w:left w:val="none" w:sz="0" w:space="0" w:color="auto"/>
        <w:bottom w:val="none" w:sz="0" w:space="0" w:color="auto"/>
        <w:right w:val="none" w:sz="0" w:space="0" w:color="auto"/>
      </w:divBdr>
    </w:div>
    <w:div w:id="1505239116">
      <w:bodyDiv w:val="1"/>
      <w:marLeft w:val="0"/>
      <w:marRight w:val="0"/>
      <w:marTop w:val="0"/>
      <w:marBottom w:val="0"/>
      <w:divBdr>
        <w:top w:val="none" w:sz="0" w:space="0" w:color="auto"/>
        <w:left w:val="none" w:sz="0" w:space="0" w:color="auto"/>
        <w:bottom w:val="none" w:sz="0" w:space="0" w:color="auto"/>
        <w:right w:val="none" w:sz="0" w:space="0" w:color="auto"/>
      </w:divBdr>
    </w:div>
    <w:div w:id="1505780543">
      <w:bodyDiv w:val="1"/>
      <w:marLeft w:val="0"/>
      <w:marRight w:val="0"/>
      <w:marTop w:val="0"/>
      <w:marBottom w:val="0"/>
      <w:divBdr>
        <w:top w:val="none" w:sz="0" w:space="0" w:color="auto"/>
        <w:left w:val="none" w:sz="0" w:space="0" w:color="auto"/>
        <w:bottom w:val="none" w:sz="0" w:space="0" w:color="auto"/>
        <w:right w:val="none" w:sz="0" w:space="0" w:color="auto"/>
      </w:divBdr>
    </w:div>
    <w:div w:id="1535147037">
      <w:bodyDiv w:val="1"/>
      <w:marLeft w:val="0"/>
      <w:marRight w:val="0"/>
      <w:marTop w:val="0"/>
      <w:marBottom w:val="0"/>
      <w:divBdr>
        <w:top w:val="none" w:sz="0" w:space="0" w:color="auto"/>
        <w:left w:val="none" w:sz="0" w:space="0" w:color="auto"/>
        <w:bottom w:val="none" w:sz="0" w:space="0" w:color="auto"/>
        <w:right w:val="none" w:sz="0" w:space="0" w:color="auto"/>
      </w:divBdr>
    </w:div>
    <w:div w:id="1567649209">
      <w:bodyDiv w:val="1"/>
      <w:marLeft w:val="0"/>
      <w:marRight w:val="0"/>
      <w:marTop w:val="0"/>
      <w:marBottom w:val="0"/>
      <w:divBdr>
        <w:top w:val="none" w:sz="0" w:space="0" w:color="auto"/>
        <w:left w:val="none" w:sz="0" w:space="0" w:color="auto"/>
        <w:bottom w:val="none" w:sz="0" w:space="0" w:color="auto"/>
        <w:right w:val="none" w:sz="0" w:space="0" w:color="auto"/>
      </w:divBdr>
    </w:div>
    <w:div w:id="1588806885">
      <w:bodyDiv w:val="1"/>
      <w:marLeft w:val="0"/>
      <w:marRight w:val="0"/>
      <w:marTop w:val="0"/>
      <w:marBottom w:val="0"/>
      <w:divBdr>
        <w:top w:val="none" w:sz="0" w:space="0" w:color="auto"/>
        <w:left w:val="none" w:sz="0" w:space="0" w:color="auto"/>
        <w:bottom w:val="none" w:sz="0" w:space="0" w:color="auto"/>
        <w:right w:val="none" w:sz="0" w:space="0" w:color="auto"/>
      </w:divBdr>
    </w:div>
    <w:div w:id="1759325512">
      <w:bodyDiv w:val="1"/>
      <w:marLeft w:val="0"/>
      <w:marRight w:val="0"/>
      <w:marTop w:val="0"/>
      <w:marBottom w:val="0"/>
      <w:divBdr>
        <w:top w:val="none" w:sz="0" w:space="0" w:color="auto"/>
        <w:left w:val="none" w:sz="0" w:space="0" w:color="auto"/>
        <w:bottom w:val="none" w:sz="0" w:space="0" w:color="auto"/>
        <w:right w:val="none" w:sz="0" w:space="0" w:color="auto"/>
      </w:divBdr>
    </w:div>
    <w:div w:id="1815220866">
      <w:bodyDiv w:val="1"/>
      <w:marLeft w:val="0"/>
      <w:marRight w:val="0"/>
      <w:marTop w:val="0"/>
      <w:marBottom w:val="0"/>
      <w:divBdr>
        <w:top w:val="none" w:sz="0" w:space="0" w:color="auto"/>
        <w:left w:val="none" w:sz="0" w:space="0" w:color="auto"/>
        <w:bottom w:val="none" w:sz="0" w:space="0" w:color="auto"/>
        <w:right w:val="none" w:sz="0" w:space="0" w:color="auto"/>
      </w:divBdr>
      <w:divsChild>
        <w:div w:id="245463058">
          <w:marLeft w:val="0"/>
          <w:marRight w:val="0"/>
          <w:marTop w:val="0"/>
          <w:marBottom w:val="0"/>
          <w:divBdr>
            <w:top w:val="none" w:sz="0" w:space="0" w:color="auto"/>
            <w:left w:val="none" w:sz="0" w:space="0" w:color="auto"/>
            <w:bottom w:val="none" w:sz="0" w:space="0" w:color="auto"/>
            <w:right w:val="none" w:sz="0" w:space="0" w:color="auto"/>
          </w:divBdr>
          <w:divsChild>
            <w:div w:id="1890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430">
      <w:bodyDiv w:val="1"/>
      <w:marLeft w:val="0"/>
      <w:marRight w:val="0"/>
      <w:marTop w:val="0"/>
      <w:marBottom w:val="0"/>
      <w:divBdr>
        <w:top w:val="none" w:sz="0" w:space="0" w:color="auto"/>
        <w:left w:val="none" w:sz="0" w:space="0" w:color="auto"/>
        <w:bottom w:val="none" w:sz="0" w:space="0" w:color="auto"/>
        <w:right w:val="none" w:sz="0" w:space="0" w:color="auto"/>
      </w:divBdr>
    </w:div>
    <w:div w:id="2032106753">
      <w:bodyDiv w:val="1"/>
      <w:marLeft w:val="0"/>
      <w:marRight w:val="0"/>
      <w:marTop w:val="0"/>
      <w:marBottom w:val="0"/>
      <w:divBdr>
        <w:top w:val="none" w:sz="0" w:space="0" w:color="auto"/>
        <w:left w:val="none" w:sz="0" w:space="0" w:color="auto"/>
        <w:bottom w:val="none" w:sz="0" w:space="0" w:color="auto"/>
        <w:right w:val="none" w:sz="0" w:space="0" w:color="auto"/>
      </w:divBdr>
    </w:div>
    <w:div w:id="21110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i_jvpco1mv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yfuture@cliftoncolleg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S\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3.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D373B-0576-4E44-A284-0B50CBA69FE3}">
  <ds:schemaRefs>
    <ds:schemaRef ds:uri="http://purl.org/dc/dcmitype/"/>
    <ds:schemaRef ds:uri="http://schemas.openxmlformats.org/package/2006/metadata/core-properties"/>
    <ds:schemaRef ds:uri="71af3243-3dd4-4a8d-8c0d-dd76da1f02a5"/>
    <ds:schemaRef ds:uri="http://schemas.microsoft.com/office/2006/documentManagement/types"/>
    <ds:schemaRef ds:uri="http://purl.org/dc/terms/"/>
    <ds:schemaRef ds:uri="http://schemas.microsoft.com/office/2006/metadata/properties"/>
    <ds:schemaRef ds:uri="http://purl.org/dc/elements/1.1/"/>
    <ds:schemaRef ds:uri="16c05727-aa75-4e4a-9b5f-8a80a116589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16FCBBB-60E6-4517-BC24-F744705A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9</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2021-12-17T12:16:00Z</dcterms:created>
  <dcterms:modified xsi:type="dcterms:W3CDTF">2022-09-01T11:24:00Z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